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d782" w14:textId="361d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20 желтоқсандағы № 46-417-VI шешiмi. Түркістан облысының Әдiлет департаментiнде 2019 жылғы 31 желтоқсанда № 5347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09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ауданының 2020-2022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42 590 231 мың теңге:</w:t>
      </w:r>
    </w:p>
    <w:p>
      <w:pPr>
        <w:spacing w:after="0"/>
        <w:ind w:left="0"/>
        <w:jc w:val="both"/>
      </w:pPr>
      <w:r>
        <w:rPr>
          <w:rFonts w:ascii="Times New Roman"/>
          <w:b w:val="false"/>
          <w:i w:val="false"/>
          <w:color w:val="000000"/>
          <w:sz w:val="28"/>
        </w:rPr>
        <w:t>
      салықтық түсімдер – 3 266 126 мың теңге;</w:t>
      </w:r>
    </w:p>
    <w:p>
      <w:pPr>
        <w:spacing w:after="0"/>
        <w:ind w:left="0"/>
        <w:jc w:val="both"/>
      </w:pPr>
      <w:r>
        <w:rPr>
          <w:rFonts w:ascii="Times New Roman"/>
          <w:b w:val="false"/>
          <w:i w:val="false"/>
          <w:color w:val="000000"/>
          <w:sz w:val="28"/>
        </w:rPr>
        <w:t>
      салықтық емес түсімдер – 22 776 мың теңге;</w:t>
      </w:r>
    </w:p>
    <w:p>
      <w:pPr>
        <w:spacing w:after="0"/>
        <w:ind w:left="0"/>
        <w:jc w:val="both"/>
      </w:pPr>
      <w:r>
        <w:rPr>
          <w:rFonts w:ascii="Times New Roman"/>
          <w:b w:val="false"/>
          <w:i w:val="false"/>
          <w:color w:val="000000"/>
          <w:sz w:val="28"/>
        </w:rPr>
        <w:t>
      негізгі капиталды сатудан түсетін түсімдер – 69 861 мың теңге;</w:t>
      </w:r>
    </w:p>
    <w:p>
      <w:pPr>
        <w:spacing w:after="0"/>
        <w:ind w:left="0"/>
        <w:jc w:val="both"/>
      </w:pPr>
      <w:r>
        <w:rPr>
          <w:rFonts w:ascii="Times New Roman"/>
          <w:b w:val="false"/>
          <w:i w:val="false"/>
          <w:color w:val="000000"/>
          <w:sz w:val="28"/>
        </w:rPr>
        <w:t>
      трансферттер түсімі – 39 231 468 мың теңге;</w:t>
      </w:r>
    </w:p>
    <w:p>
      <w:pPr>
        <w:spacing w:after="0"/>
        <w:ind w:left="0"/>
        <w:jc w:val="both"/>
      </w:pPr>
      <w:r>
        <w:rPr>
          <w:rFonts w:ascii="Times New Roman"/>
          <w:b w:val="false"/>
          <w:i w:val="false"/>
          <w:color w:val="000000"/>
          <w:sz w:val="28"/>
        </w:rPr>
        <w:t>
      2) шығындар – 42 715 547 мың теңге;</w:t>
      </w:r>
    </w:p>
    <w:p>
      <w:pPr>
        <w:spacing w:after="0"/>
        <w:ind w:left="0"/>
        <w:jc w:val="both"/>
      </w:pPr>
      <w:r>
        <w:rPr>
          <w:rFonts w:ascii="Times New Roman"/>
          <w:b w:val="false"/>
          <w:i w:val="false"/>
          <w:color w:val="000000"/>
          <w:sz w:val="28"/>
        </w:rPr>
        <w:t>
      3) таза бюджеттік кредиттеу – 248 345 мың теңге:</w:t>
      </w:r>
    </w:p>
    <w:p>
      <w:pPr>
        <w:spacing w:after="0"/>
        <w:ind w:left="0"/>
        <w:jc w:val="both"/>
      </w:pPr>
      <w:r>
        <w:rPr>
          <w:rFonts w:ascii="Times New Roman"/>
          <w:b w:val="false"/>
          <w:i w:val="false"/>
          <w:color w:val="000000"/>
          <w:sz w:val="28"/>
        </w:rPr>
        <w:t>
      бюджеттік кредиттер – 274 235 мың теңге;</w:t>
      </w:r>
    </w:p>
    <w:p>
      <w:pPr>
        <w:spacing w:after="0"/>
        <w:ind w:left="0"/>
        <w:jc w:val="both"/>
      </w:pPr>
      <w:r>
        <w:rPr>
          <w:rFonts w:ascii="Times New Roman"/>
          <w:b w:val="false"/>
          <w:i w:val="false"/>
          <w:color w:val="000000"/>
          <w:sz w:val="28"/>
        </w:rPr>
        <w:t>
      бюджеттік кредиттерді өтеу – 25 890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-373 661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373 661 мың теңге;</w:t>
      </w:r>
    </w:p>
    <w:p>
      <w:pPr>
        <w:spacing w:after="0"/>
        <w:ind w:left="0"/>
        <w:jc w:val="both"/>
      </w:pPr>
      <w:r>
        <w:rPr>
          <w:rFonts w:ascii="Times New Roman"/>
          <w:b w:val="false"/>
          <w:i w:val="false"/>
          <w:color w:val="000000"/>
          <w:sz w:val="28"/>
        </w:rPr>
        <w:t>
      қарыздар түсімдері – 274 235 мың теңге;</w:t>
      </w:r>
    </w:p>
    <w:p>
      <w:pPr>
        <w:spacing w:after="0"/>
        <w:ind w:left="0"/>
        <w:jc w:val="both"/>
      </w:pPr>
      <w:r>
        <w:rPr>
          <w:rFonts w:ascii="Times New Roman"/>
          <w:b w:val="false"/>
          <w:i w:val="false"/>
          <w:color w:val="000000"/>
          <w:sz w:val="28"/>
        </w:rPr>
        <w:t>
      қарыздарды өтеу – 25 891 мың теңге;</w:t>
      </w:r>
    </w:p>
    <w:p>
      <w:pPr>
        <w:spacing w:after="0"/>
        <w:ind w:left="0"/>
        <w:jc w:val="both"/>
      </w:pPr>
      <w:r>
        <w:rPr>
          <w:rFonts w:ascii="Times New Roman"/>
          <w:b w:val="false"/>
          <w:i w:val="false"/>
          <w:color w:val="000000"/>
          <w:sz w:val="28"/>
        </w:rPr>
        <w:t>
      бюджет қаражатының пайдаланылатын қалдықтары – 125 317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Сарыағаш аудандық мәслихатының 22.12.2020 </w:t>
      </w:r>
      <w:r>
        <w:rPr>
          <w:rFonts w:ascii="Times New Roman"/>
          <w:b w:val="false"/>
          <w:i w:val="false"/>
          <w:color w:val="000000"/>
          <w:sz w:val="28"/>
        </w:rPr>
        <w:t>№ 59-522-VI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жылы облыстық бюджетке аудандық бюджеттен ірі кәсіпкерлік субъектілерінен және мұнай секторы ұйымдарынан түсетін түсімдерді қоспағанда, заңды тұлғалардан алынатын корпоративтік табыс салығы 50 пайыз, төлем көзінен салық салынатын табыстардан ұсталатын жеке табыс салығы 50 пайыз, әлеуметтік салықтан 50 пайыз және төлем көзінен салық салынбатын шетелдік азаматтар табыстарынан ұсталатын жеке табыс салығы 50 пайыз мөлшерінде бөлу нормативі белгіленсін.</w:t>
      </w:r>
    </w:p>
    <w:bookmarkEnd w:id="2"/>
    <w:bookmarkStart w:name="z4" w:id="3"/>
    <w:p>
      <w:pPr>
        <w:spacing w:after="0"/>
        <w:ind w:left="0"/>
        <w:jc w:val="both"/>
      </w:pPr>
      <w:r>
        <w:rPr>
          <w:rFonts w:ascii="Times New Roman"/>
          <w:b w:val="false"/>
          <w:i w:val="false"/>
          <w:color w:val="000000"/>
          <w:sz w:val="28"/>
        </w:rPr>
        <w:t>
      3. 2020 жылы облыстық бюджеттен ауданның бюджетіне берілетін бюджеттік субвенция көлемі – 22 725 208 мың теңге болып белгіленсін.</w:t>
      </w:r>
    </w:p>
    <w:bookmarkEnd w:id="3"/>
    <w:bookmarkStart w:name="z5" w:id="4"/>
    <w:p>
      <w:pPr>
        <w:spacing w:after="0"/>
        <w:ind w:left="0"/>
        <w:jc w:val="both"/>
      </w:pPr>
      <w:r>
        <w:rPr>
          <w:rFonts w:ascii="Times New Roman"/>
          <w:b w:val="false"/>
          <w:i w:val="false"/>
          <w:color w:val="000000"/>
          <w:sz w:val="28"/>
        </w:rPr>
        <w:t>
      4. 2020 жылға аудандық бюджеттен ауылдық округтер бюджеттеріне берілетін субвенциялар мөлшерінің жалпы сомасы 7 838 473,0 мың теңге болып қарастырылсын:</w:t>
      </w:r>
    </w:p>
    <w:bookmarkEnd w:id="4"/>
    <w:p>
      <w:pPr>
        <w:spacing w:after="0"/>
        <w:ind w:left="0"/>
        <w:jc w:val="both"/>
      </w:pPr>
      <w:r>
        <w:rPr>
          <w:rFonts w:ascii="Times New Roman"/>
          <w:b w:val="false"/>
          <w:i w:val="false"/>
          <w:color w:val="000000"/>
          <w:sz w:val="28"/>
        </w:rPr>
        <w:t>
      Жемісті ауылдық округі 178 530,0 мың теңге;</w:t>
      </w:r>
    </w:p>
    <w:p>
      <w:pPr>
        <w:spacing w:after="0"/>
        <w:ind w:left="0"/>
        <w:jc w:val="both"/>
      </w:pPr>
      <w:r>
        <w:rPr>
          <w:rFonts w:ascii="Times New Roman"/>
          <w:b w:val="false"/>
          <w:i w:val="false"/>
          <w:color w:val="000000"/>
          <w:sz w:val="28"/>
        </w:rPr>
        <w:t>
      Қызылжар ауылдық округі 314 621,0 мың теңге;</w:t>
      </w:r>
    </w:p>
    <w:p>
      <w:pPr>
        <w:spacing w:after="0"/>
        <w:ind w:left="0"/>
        <w:jc w:val="both"/>
      </w:pPr>
      <w:r>
        <w:rPr>
          <w:rFonts w:ascii="Times New Roman"/>
          <w:b w:val="false"/>
          <w:i w:val="false"/>
          <w:color w:val="000000"/>
          <w:sz w:val="28"/>
        </w:rPr>
        <w:t>
      Дарбаза ауылдық округі 185 768,0 мың теңге;</w:t>
      </w:r>
    </w:p>
    <w:p>
      <w:pPr>
        <w:spacing w:after="0"/>
        <w:ind w:left="0"/>
        <w:jc w:val="both"/>
      </w:pPr>
      <w:r>
        <w:rPr>
          <w:rFonts w:ascii="Times New Roman"/>
          <w:b w:val="false"/>
          <w:i w:val="false"/>
          <w:color w:val="000000"/>
          <w:sz w:val="28"/>
        </w:rPr>
        <w:t>
      Жібек жолы ауылдық округі 655 375,0 мың теңге;</w:t>
      </w:r>
    </w:p>
    <w:p>
      <w:pPr>
        <w:spacing w:after="0"/>
        <w:ind w:left="0"/>
        <w:jc w:val="both"/>
      </w:pPr>
      <w:r>
        <w:rPr>
          <w:rFonts w:ascii="Times New Roman"/>
          <w:b w:val="false"/>
          <w:i w:val="false"/>
          <w:color w:val="000000"/>
          <w:sz w:val="28"/>
        </w:rPr>
        <w:t>
      Құркелес ауылдық округі 1 341 627,0 мың теңге;</w:t>
      </w:r>
    </w:p>
    <w:p>
      <w:pPr>
        <w:spacing w:after="0"/>
        <w:ind w:left="0"/>
        <w:jc w:val="both"/>
      </w:pPr>
      <w:r>
        <w:rPr>
          <w:rFonts w:ascii="Times New Roman"/>
          <w:b w:val="false"/>
          <w:i w:val="false"/>
          <w:color w:val="000000"/>
          <w:sz w:val="28"/>
        </w:rPr>
        <w:t>
      Дербісек ауылдық округі 497 851,0 мың теңге;</w:t>
      </w:r>
    </w:p>
    <w:p>
      <w:pPr>
        <w:spacing w:after="0"/>
        <w:ind w:left="0"/>
        <w:jc w:val="both"/>
      </w:pPr>
      <w:r>
        <w:rPr>
          <w:rFonts w:ascii="Times New Roman"/>
          <w:b w:val="false"/>
          <w:i w:val="false"/>
          <w:color w:val="000000"/>
          <w:sz w:val="28"/>
        </w:rPr>
        <w:t>
      Ақжар ауылдық округі 236 604,0 мың теңге;</w:t>
      </w:r>
    </w:p>
    <w:p>
      <w:pPr>
        <w:spacing w:after="0"/>
        <w:ind w:left="0"/>
        <w:jc w:val="both"/>
      </w:pPr>
      <w:r>
        <w:rPr>
          <w:rFonts w:ascii="Times New Roman"/>
          <w:b w:val="false"/>
          <w:i w:val="false"/>
          <w:color w:val="000000"/>
          <w:sz w:val="28"/>
        </w:rPr>
        <w:t>
      Қабланбек ауылдық округі 778 977,0 мың теңге;</w:t>
      </w:r>
    </w:p>
    <w:p>
      <w:pPr>
        <w:spacing w:after="0"/>
        <w:ind w:left="0"/>
        <w:jc w:val="both"/>
      </w:pPr>
      <w:r>
        <w:rPr>
          <w:rFonts w:ascii="Times New Roman"/>
          <w:b w:val="false"/>
          <w:i w:val="false"/>
          <w:color w:val="000000"/>
          <w:sz w:val="28"/>
        </w:rPr>
        <w:t>
      Тегісшіл ауылдық округі 259 730,0 мың теңге;</w:t>
      </w:r>
    </w:p>
    <w:p>
      <w:pPr>
        <w:spacing w:after="0"/>
        <w:ind w:left="0"/>
        <w:jc w:val="both"/>
      </w:pPr>
      <w:r>
        <w:rPr>
          <w:rFonts w:ascii="Times New Roman"/>
          <w:b w:val="false"/>
          <w:i w:val="false"/>
          <w:color w:val="000000"/>
          <w:sz w:val="28"/>
        </w:rPr>
        <w:t>
      Жылға ауылдық округі 220 180,0 мың теңге;</w:t>
      </w:r>
    </w:p>
    <w:p>
      <w:pPr>
        <w:spacing w:after="0"/>
        <w:ind w:left="0"/>
        <w:jc w:val="both"/>
      </w:pPr>
      <w:r>
        <w:rPr>
          <w:rFonts w:ascii="Times New Roman"/>
          <w:b w:val="false"/>
          <w:i w:val="false"/>
          <w:color w:val="000000"/>
          <w:sz w:val="28"/>
        </w:rPr>
        <w:t>
      Көктерек кенті 215 361,0 мың теңге;</w:t>
      </w:r>
    </w:p>
    <w:p>
      <w:pPr>
        <w:spacing w:after="0"/>
        <w:ind w:left="0"/>
        <w:jc w:val="both"/>
      </w:pPr>
      <w:r>
        <w:rPr>
          <w:rFonts w:ascii="Times New Roman"/>
          <w:b w:val="false"/>
          <w:i w:val="false"/>
          <w:color w:val="000000"/>
          <w:sz w:val="28"/>
        </w:rPr>
        <w:t>
      Жарты төбе ауылдық округі 743 795,0 мың теңге;</w:t>
      </w:r>
    </w:p>
    <w:p>
      <w:pPr>
        <w:spacing w:after="0"/>
        <w:ind w:left="0"/>
        <w:jc w:val="both"/>
      </w:pPr>
      <w:r>
        <w:rPr>
          <w:rFonts w:ascii="Times New Roman"/>
          <w:b w:val="false"/>
          <w:i w:val="false"/>
          <w:color w:val="000000"/>
          <w:sz w:val="28"/>
        </w:rPr>
        <w:t>
      Сарыағаш қаласы 2 145 378,0 мың теңге;</w:t>
      </w:r>
    </w:p>
    <w:p>
      <w:pPr>
        <w:spacing w:after="0"/>
        <w:ind w:left="0"/>
        <w:jc w:val="both"/>
      </w:pPr>
      <w:r>
        <w:rPr>
          <w:rFonts w:ascii="Times New Roman"/>
          <w:b w:val="false"/>
          <w:i w:val="false"/>
          <w:color w:val="000000"/>
          <w:sz w:val="28"/>
        </w:rPr>
        <w:t>
      Әлімтау ауылдық округі 64 676,0 мың теңге.</w:t>
      </w:r>
    </w:p>
    <w:bookmarkStart w:name="z6" w:id="5"/>
    <w:p>
      <w:pPr>
        <w:spacing w:after="0"/>
        <w:ind w:left="0"/>
        <w:jc w:val="both"/>
      </w:pPr>
      <w:r>
        <w:rPr>
          <w:rFonts w:ascii="Times New Roman"/>
          <w:b w:val="false"/>
          <w:i w:val="false"/>
          <w:color w:val="000000"/>
          <w:sz w:val="28"/>
        </w:rPr>
        <w:t>
      5. Ауданның жергілікті атқарушы органның 2020 жылға арналған резерві 56 000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2020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2020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2020-2022 жылдарға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қарастырылсын.</w:t>
      </w:r>
    </w:p>
    <w:bookmarkEnd w:id="8"/>
    <w:bookmarkStart w:name="z10" w:id="9"/>
    <w:p>
      <w:pPr>
        <w:spacing w:after="0"/>
        <w:ind w:left="0"/>
        <w:jc w:val="both"/>
      </w:pPr>
      <w:r>
        <w:rPr>
          <w:rFonts w:ascii="Times New Roman"/>
          <w:b w:val="false"/>
          <w:i w:val="false"/>
          <w:color w:val="000000"/>
          <w:sz w:val="28"/>
        </w:rPr>
        <w:t>
      9. "Сарыағаш аудандық мәслихат аппараты" мемлекеттік мекемесі Қазақстан Республикасының заңнамасында белгіленген тәртіпте:</w:t>
      </w:r>
    </w:p>
    <w:bookmarkEnd w:id="9"/>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оның ресми жарияланғаннан кейін Сарыағаш аудандық мәслихат аппаратының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Сарыағаш аудандық мәслихатының 22.12.2020 </w:t>
      </w:r>
      <w:r>
        <w:rPr>
          <w:rFonts w:ascii="Times New Roman"/>
          <w:b w:val="false"/>
          <w:i w:val="false"/>
          <w:color w:val="ff0000"/>
          <w:sz w:val="28"/>
        </w:rPr>
        <w:t>№ 59-522-VI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01"/>
        <w:gridCol w:w="419"/>
        <w:gridCol w:w="546"/>
        <w:gridCol w:w="568"/>
        <w:gridCol w:w="546"/>
        <w:gridCol w:w="606"/>
        <w:gridCol w:w="5514"/>
        <w:gridCol w:w="2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42 590 231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3 266 126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901 723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241 493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660 230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728 980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728 980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1 392 141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155 949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39 231 468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38 951 629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38 951 629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42 715 547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320 259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124 504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27 790 889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5 533 133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5 533 133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21 540 272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20 001 274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19 877 413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1 538 998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1 538 998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717 484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261 256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3 384 680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1 073 499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1 073 499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1 485 625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1 974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2 962 924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772 712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121 977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536 983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2 190 212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2 190 212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571 247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921 446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651 424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317 067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304 385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304 385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489 628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223 688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178 368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1 608 944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1 004 192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67 966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715 495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680 259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680 259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1 137 686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1 137 686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865 593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865 593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139 083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3 046 003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248 345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 саласындағы басқа да қызметтер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373 661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1 972 401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1 972 401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27 926 054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614 207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635 506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1 977 137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1 972 401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24 400 576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24 400 576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24 400 576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31 903 661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657 992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322 495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17 985 046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17 223 122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14 388 122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14 269 887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1 057 013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736 271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736 271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1 200 465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Сарыағаш аудандық мәслихатының 16.11.2020 </w:t>
      </w:r>
      <w:r>
        <w:rPr>
          <w:rFonts w:ascii="Times New Roman"/>
          <w:b w:val="false"/>
          <w:i w:val="false"/>
          <w:color w:val="ff0000"/>
          <w:sz w:val="28"/>
        </w:rPr>
        <w:t>№ 57-515-VI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78"/>
        <w:gridCol w:w="501"/>
        <w:gridCol w:w="774"/>
        <w:gridCol w:w="4"/>
        <w:gridCol w:w="1058"/>
        <w:gridCol w:w="1058"/>
        <w:gridCol w:w="4894"/>
        <w:gridCol w:w="2"/>
        <w:gridCol w:w="27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32 367 381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4 080 634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872 101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237 444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634 657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585 382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585 382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2 149 538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2 149 538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28 148 243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28 148 243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28 148 243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32 367 381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18 690 915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17 928 991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14 888 122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14 769 887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3 040 869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3 040 869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2020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2020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