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62f7" w14:textId="9996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2018 жылғы 21 желтоқсандағы № 32-308-VI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2019 жылғы 26 желтоқсандағы № 47-431-VI шешiмi. Түркістан облысының Әдiлет департаментiнде 2020 жылғы 9 қаңтарда № 5356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2018 жылғы 21 желтоқсандағы № 32-308-VI "2019-2021 жылдарға арналған аудандық бюджет туралы" (Нормативтік құқықтық актілерді мемлекеттік тіркеу тізілімінде № 4852 тіркелген, 2019 жылғы 11 қаңтарда "Сарыағаш" газетінде және 2019 жылғы 15 қаңтарда Қазахстан Республикасының нормативтік құқықтық актілерін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Сарыағаш ауданының 2019-2021 жылдарға арналған аудандық бюджеті 1, 2 және 3 – қосымшаларға сәйкес, соның ішінде 2019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58 488 807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2 950 047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29 932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52 819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55 456 009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58 707 761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25 867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75 750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- 244 821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244 821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75 750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49 883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218 954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"Сарыағаш аудандық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жарияланғаннан кейін Сарыағаш аудандық мәслихат аппаратының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Умирзаков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47-431-VI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32-308-VI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16"/>
        <w:gridCol w:w="777"/>
        <w:gridCol w:w="399"/>
        <w:gridCol w:w="1025"/>
        <w:gridCol w:w="42"/>
        <w:gridCol w:w="1067"/>
        <w:gridCol w:w="4938"/>
        <w:gridCol w:w="275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58 488 807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2 950 047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1 533 513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1 529 526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 құжаттар бергені үшін алынатын міндетті төлемдер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55 456 009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трансферт-тер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55 456 009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11 241 466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заңнамасымен қарастырылған жағдайларда жалпы сипаттағы трансферттерді қайтару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