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f34e3" w14:textId="25f34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аудандық мәслихатының 2016 жылғы 23 желтоқсандағы № 55 "Созақ ауданы бойынша тұрмыстық қатты қалдықтарды жинауға, әкетуге, кәдеге жаратуға, қайта өңдеуге және көмуге арналған тарифтерін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Созақ аудандық мәслихатының 2019 жылғы 13 наурыздағы № 225 шешiмi. Түркістан облысының Әдiлет департаментiнде 2019 жылғы 15 наурызда № 4930 болып тiркелдi. Күші жойылды - Түркістан облысы Созақ аудандық мәслихатының 2022 жылғы 23 қарашадағы № 140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Созақ аудандық мәслихатының 23.11.2022 № 140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2007 жылдың 9 қаңтардағы Экологиялық кодексінің </w:t>
      </w:r>
      <w:r>
        <w:rPr>
          <w:rFonts w:ascii="Times New Roman"/>
          <w:b w:val="false"/>
          <w:i w:val="false"/>
          <w:color w:val="000000"/>
          <w:sz w:val="28"/>
        </w:rPr>
        <w:t>19-1 бабының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"Коммуналдық қалдықтардың түзілу және жинақталу нормаларын есептеудің үлгілік қағидаларын бекіту туралы" Қазақстан Республикасы Энергетика министінің 2014 жылғы 25 қарашадағы № 145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10030 тіркелген) және "Тұрмыстық қатты қалдықтарды жинауға, әкетуге,кәдеге жаратуға, қайта өңдеуге және көмуге арналған тарифті есептеу әдістемесін бекіту туралы" Қазақстан Республикасы Энергетика министінің 2016 жылғы 1 қыркүйектегі № 404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тізімінде № 14285 тіркелген) сәйкес, Созақ аудандық мәслихаты ШЕШІМ ҚАБЫЛДАДЫ:</w:t>
      </w:r>
    </w:p>
    <w:bookmarkStart w:name="z2" w:id="1"/>
    <w:p>
      <w:pPr>
        <w:spacing w:after="0"/>
        <w:ind w:left="0"/>
        <w:jc w:val="both"/>
      </w:pPr>
      <w:r>
        <w:rPr>
          <w:rFonts w:ascii="Times New Roman"/>
          <w:b w:val="false"/>
          <w:i w:val="false"/>
          <w:color w:val="000000"/>
          <w:sz w:val="28"/>
        </w:rPr>
        <w:t xml:space="preserve">
      1. Созақ аудандық мәслихатының 2016 жылғы 23 желтоқсандағы № 55 "Созақ ауданы бойынша тұрмыстық қатты қалдықтарды жинауға, әкетуге, кәдеге жаратуға, қайта өңдеуге және көмуге арналған тарифтерін бекіту туралы" (Нормативтік құқықтық актілерді мемлекеттік тіркеу тізілімінде № 3953 тіркелген, 2017 жылғы 21 қаңтарда "Созақ үні" газетiнде және 2017 жылғы 26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"Созақ аудандық маслихат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жолдануын;</w:t>
      </w:r>
    </w:p>
    <w:p>
      <w:pPr>
        <w:spacing w:after="0"/>
        <w:ind w:left="0"/>
        <w:jc w:val="both"/>
      </w:pPr>
      <w:r>
        <w:rPr>
          <w:rFonts w:ascii="Times New Roman"/>
          <w:b w:val="false"/>
          <w:i w:val="false"/>
          <w:color w:val="000000"/>
          <w:sz w:val="28"/>
        </w:rPr>
        <w:t>
      3) ресми жарияланғаннан кейін осы шешімді Созақ аудандық мәслихаттың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Күзенбаев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13 наурыздағы № 225</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Созақ ауданы бойынша тұрмыстық қатты қалдықтарды жинау, әкету, көму және кәдеге жарату тарифтері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p>
            <w:pPr>
              <w:spacing w:after="20"/>
              <w:ind w:left="20"/>
              <w:jc w:val="both"/>
            </w:pPr>
            <w:r>
              <w:rPr>
                <w:rFonts w:ascii="Times New Roman"/>
                <w:b w:val="false"/>
                <w:i w:val="false"/>
                <w:color w:val="000000"/>
                <w:sz w:val="20"/>
              </w:rPr>
              <w:t>теңгемен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әкету тарифтері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Жайсыз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қаты қалдықтарды көму және кәдеге жарату тарифтері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