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09b10" w14:textId="8e09b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аудандық мәслихатының 2018 жылғы 27 желтоқсандағы № 216 "2019-2021 жылдарға арналған ауылдық округтер және кенттер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аудандық мәслихатының 2019 жылғы 4 мамырдағы № 241 шешiмi. Түркістан облысының Әдiлет департаментiнде 2019 жылғы 15 мамырда № 5052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2-тармағына, 106-бабының </w:t>
      </w:r>
      <w:r>
        <w:rPr>
          <w:rFonts w:ascii="Times New Roman"/>
          <w:b w:val="false"/>
          <w:i w:val="false"/>
          <w:color w:val="000000"/>
          <w:sz w:val="28"/>
        </w:rPr>
        <w:t>4-тармағына</w:t>
      </w:r>
      <w:r>
        <w:rPr>
          <w:rFonts w:ascii="Times New Roman"/>
          <w:b w:val="false"/>
          <w:i w:val="false"/>
          <w:color w:val="000000"/>
          <w:sz w:val="28"/>
        </w:rPr>
        <w:t xml:space="preserve"> және 109-1-бабының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Созақ аудандық мәслихатының 2019 жылғы 18 сәуірдегі № 236 Созақ аудандық мәслихатының 2018 жылғы 21 желтоқсандағы № 206 "2019-2021 жылдарға арналған аудандық бюджет туралы" шешіміне өзгерістер енгізу туралы Нормативтік құқықтық актілерді мемлекеттік тіркеу тізілімінде № 4982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Созақ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Созақ аудандық мәслихатының 2018 жылғы 27 желтоқсандағы № 216 "2019-2021 жылдарға арналған ауылдық округтер және кенттер бюджеті туралы" (Нормативтік құқықтық актілерді мемлекеттік тіркеу тізілімінде 4877-нөмірімен тіркелген, 2019 жылғы 23 қаңтарда "Созақ үні" газетінде және 2019 жылғы 22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Жартытөбе ауылдық округінің 2019-2021 жылдарға арналған бюджеті 1-қосымшаға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85 097 мың теңге:</w:t>
      </w:r>
    </w:p>
    <w:p>
      <w:pPr>
        <w:spacing w:after="0"/>
        <w:ind w:left="0"/>
        <w:jc w:val="both"/>
      </w:pPr>
      <w:r>
        <w:rPr>
          <w:rFonts w:ascii="Times New Roman"/>
          <w:b w:val="false"/>
          <w:i w:val="false"/>
          <w:color w:val="000000"/>
          <w:sz w:val="28"/>
        </w:rPr>
        <w:t>
      салықтық түсiмдер – 3 480 мың теңге;</w:t>
      </w:r>
    </w:p>
    <w:p>
      <w:pPr>
        <w:spacing w:after="0"/>
        <w:ind w:left="0"/>
        <w:jc w:val="both"/>
      </w:pPr>
      <w:r>
        <w:rPr>
          <w:rFonts w:ascii="Times New Roman"/>
          <w:b w:val="false"/>
          <w:i w:val="false"/>
          <w:color w:val="000000"/>
          <w:sz w:val="28"/>
        </w:rPr>
        <w:t>
      салықтық емес түсiмдер – 1 502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80 115 мың теңге;</w:t>
      </w:r>
    </w:p>
    <w:p>
      <w:pPr>
        <w:spacing w:after="0"/>
        <w:ind w:left="0"/>
        <w:jc w:val="both"/>
      </w:pPr>
      <w:r>
        <w:rPr>
          <w:rFonts w:ascii="Times New Roman"/>
          <w:b w:val="false"/>
          <w:i w:val="false"/>
          <w:color w:val="000000"/>
          <w:sz w:val="28"/>
        </w:rPr>
        <w:t>
      2) шығындар – 85 978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-881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881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881 мың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Жуантөбе ауылдық округінің 2019-2021 жылдарға арналған бюджеті 2-қосымшаға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67 117 мың теңге:</w:t>
      </w:r>
    </w:p>
    <w:p>
      <w:pPr>
        <w:spacing w:after="0"/>
        <w:ind w:left="0"/>
        <w:jc w:val="both"/>
      </w:pPr>
      <w:r>
        <w:rPr>
          <w:rFonts w:ascii="Times New Roman"/>
          <w:b w:val="false"/>
          <w:i w:val="false"/>
          <w:color w:val="000000"/>
          <w:sz w:val="28"/>
        </w:rPr>
        <w:t>
      салықтық түсiмдер – 3 429 мың теңге;</w:t>
      </w:r>
    </w:p>
    <w:p>
      <w:pPr>
        <w:spacing w:after="0"/>
        <w:ind w:left="0"/>
        <w:jc w:val="both"/>
      </w:pPr>
      <w:r>
        <w:rPr>
          <w:rFonts w:ascii="Times New Roman"/>
          <w:b w:val="false"/>
          <w:i w:val="false"/>
          <w:color w:val="000000"/>
          <w:sz w:val="28"/>
        </w:rPr>
        <w:t>
      салықтық емес түсiмдер – 110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63 578 мың теңге;</w:t>
      </w:r>
    </w:p>
    <w:p>
      <w:pPr>
        <w:spacing w:after="0"/>
        <w:ind w:left="0"/>
        <w:jc w:val="both"/>
      </w:pPr>
      <w:r>
        <w:rPr>
          <w:rFonts w:ascii="Times New Roman"/>
          <w:b w:val="false"/>
          <w:i w:val="false"/>
          <w:color w:val="000000"/>
          <w:sz w:val="28"/>
        </w:rPr>
        <w:t>
      2) шығындар – 68 343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активтерімен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-1 226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1 226</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1 226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Қарақұр ауылдық округі 2019-2021 жылдарға арналған бюджеті 3-қосымшаға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65 149 мың теңге:</w:t>
      </w:r>
    </w:p>
    <w:p>
      <w:pPr>
        <w:spacing w:after="0"/>
        <w:ind w:left="0"/>
        <w:jc w:val="both"/>
      </w:pPr>
      <w:r>
        <w:rPr>
          <w:rFonts w:ascii="Times New Roman"/>
          <w:b w:val="false"/>
          <w:i w:val="false"/>
          <w:color w:val="000000"/>
          <w:sz w:val="28"/>
        </w:rPr>
        <w:t>
      салықтық түсiмдер –4 849 мың теңге;</w:t>
      </w:r>
    </w:p>
    <w:p>
      <w:pPr>
        <w:spacing w:after="0"/>
        <w:ind w:left="0"/>
        <w:jc w:val="both"/>
      </w:pPr>
      <w:r>
        <w:rPr>
          <w:rFonts w:ascii="Times New Roman"/>
          <w:b w:val="false"/>
          <w:i w:val="false"/>
          <w:color w:val="000000"/>
          <w:sz w:val="28"/>
        </w:rPr>
        <w:t>
      салықтық емес түсiмдер – 631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59 669 мың теңге;</w:t>
      </w:r>
    </w:p>
    <w:p>
      <w:pPr>
        <w:spacing w:after="0"/>
        <w:ind w:left="0"/>
        <w:jc w:val="both"/>
      </w:pPr>
      <w:r>
        <w:rPr>
          <w:rFonts w:ascii="Times New Roman"/>
          <w:b w:val="false"/>
          <w:i w:val="false"/>
          <w:color w:val="000000"/>
          <w:sz w:val="28"/>
        </w:rPr>
        <w:t>
      2) шығындар – 66 469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-1 320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1 320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1 320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Қаратау ауылдық округінің 2019-2021 жылдарға арналған бюджеті 4-қосымшаға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62 207 мың теңге:</w:t>
      </w:r>
    </w:p>
    <w:p>
      <w:pPr>
        <w:spacing w:after="0"/>
        <w:ind w:left="0"/>
        <w:jc w:val="both"/>
      </w:pPr>
      <w:r>
        <w:rPr>
          <w:rFonts w:ascii="Times New Roman"/>
          <w:b w:val="false"/>
          <w:i w:val="false"/>
          <w:color w:val="000000"/>
          <w:sz w:val="28"/>
        </w:rPr>
        <w:t>
      салықтық түсiмдер – 11 372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50 835 мың теңге;</w:t>
      </w:r>
    </w:p>
    <w:p>
      <w:pPr>
        <w:spacing w:after="0"/>
        <w:ind w:left="0"/>
        <w:jc w:val="both"/>
      </w:pPr>
      <w:r>
        <w:rPr>
          <w:rFonts w:ascii="Times New Roman"/>
          <w:b w:val="false"/>
          <w:i w:val="false"/>
          <w:color w:val="000000"/>
          <w:sz w:val="28"/>
        </w:rPr>
        <w:t>
      2) шығындар – 63 097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-890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890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890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Құмкент ауылдық округінің 2019-2021 жылдарға арналған бюджеті 5-қосымшаға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93 026 мың теңге:</w:t>
      </w:r>
    </w:p>
    <w:p>
      <w:pPr>
        <w:spacing w:after="0"/>
        <w:ind w:left="0"/>
        <w:jc w:val="both"/>
      </w:pPr>
      <w:r>
        <w:rPr>
          <w:rFonts w:ascii="Times New Roman"/>
          <w:b w:val="false"/>
          <w:i w:val="false"/>
          <w:color w:val="000000"/>
          <w:sz w:val="28"/>
        </w:rPr>
        <w:t>
      салықтық түсiмдер – 3 568 мың теңге;</w:t>
      </w:r>
    </w:p>
    <w:p>
      <w:pPr>
        <w:spacing w:after="0"/>
        <w:ind w:left="0"/>
        <w:jc w:val="both"/>
      </w:pPr>
      <w:r>
        <w:rPr>
          <w:rFonts w:ascii="Times New Roman"/>
          <w:b w:val="false"/>
          <w:i w:val="false"/>
          <w:color w:val="000000"/>
          <w:sz w:val="28"/>
        </w:rPr>
        <w:t>
      салықтық емес түсiмдер – 200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89 258 мың теңге;</w:t>
      </w:r>
    </w:p>
    <w:p>
      <w:pPr>
        <w:spacing w:after="0"/>
        <w:ind w:left="0"/>
        <w:jc w:val="both"/>
      </w:pPr>
      <w:r>
        <w:rPr>
          <w:rFonts w:ascii="Times New Roman"/>
          <w:b w:val="false"/>
          <w:i w:val="false"/>
          <w:color w:val="000000"/>
          <w:sz w:val="28"/>
        </w:rPr>
        <w:t>
      2) шығындар – 93 613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xml:space="preserve">
      қаржы активтерін сатып алу – 0; </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-587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587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587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Созақ ауылдық округінің 2019-2021 жылдарға арналған бюджеті 6-қосымшаға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163 179 мың теңге:</w:t>
      </w:r>
    </w:p>
    <w:p>
      <w:pPr>
        <w:spacing w:after="0"/>
        <w:ind w:left="0"/>
        <w:jc w:val="both"/>
      </w:pPr>
      <w:r>
        <w:rPr>
          <w:rFonts w:ascii="Times New Roman"/>
          <w:b w:val="false"/>
          <w:i w:val="false"/>
          <w:color w:val="000000"/>
          <w:sz w:val="28"/>
        </w:rPr>
        <w:t>
      салықтық түсiмдер – 20 174 мың теңге;</w:t>
      </w:r>
    </w:p>
    <w:p>
      <w:pPr>
        <w:spacing w:after="0"/>
        <w:ind w:left="0"/>
        <w:jc w:val="both"/>
      </w:pPr>
      <w:r>
        <w:rPr>
          <w:rFonts w:ascii="Times New Roman"/>
          <w:b w:val="false"/>
          <w:i w:val="false"/>
          <w:color w:val="000000"/>
          <w:sz w:val="28"/>
        </w:rPr>
        <w:t>
      салықтық емес түсiмдер – 2 873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140 132 мың теңге;</w:t>
      </w:r>
    </w:p>
    <w:p>
      <w:pPr>
        <w:spacing w:after="0"/>
        <w:ind w:left="0"/>
        <w:jc w:val="both"/>
      </w:pPr>
      <w:r>
        <w:rPr>
          <w:rFonts w:ascii="Times New Roman"/>
          <w:b w:val="false"/>
          <w:i w:val="false"/>
          <w:color w:val="000000"/>
          <w:sz w:val="28"/>
        </w:rPr>
        <w:t>
      2) шығындар – 164 579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-1 400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1 400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1 400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Сызған ауылдық округінің 2019-2021 жылдарға арналған бюджеті 7-қосымшаға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55 892 мың теңге:</w:t>
      </w:r>
    </w:p>
    <w:p>
      <w:pPr>
        <w:spacing w:after="0"/>
        <w:ind w:left="0"/>
        <w:jc w:val="both"/>
      </w:pPr>
      <w:r>
        <w:rPr>
          <w:rFonts w:ascii="Times New Roman"/>
          <w:b w:val="false"/>
          <w:i w:val="false"/>
          <w:color w:val="000000"/>
          <w:sz w:val="28"/>
        </w:rPr>
        <w:t>
      салықтық түсiмдер – 3 616 мың теңге;</w:t>
      </w:r>
    </w:p>
    <w:p>
      <w:pPr>
        <w:spacing w:after="0"/>
        <w:ind w:left="0"/>
        <w:jc w:val="both"/>
      </w:pPr>
      <w:r>
        <w:rPr>
          <w:rFonts w:ascii="Times New Roman"/>
          <w:b w:val="false"/>
          <w:i w:val="false"/>
          <w:color w:val="000000"/>
          <w:sz w:val="28"/>
        </w:rPr>
        <w:t>
      салықтық емес түсiмдер – 535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51 741 мың теңге;</w:t>
      </w:r>
    </w:p>
    <w:p>
      <w:pPr>
        <w:spacing w:after="0"/>
        <w:ind w:left="0"/>
        <w:jc w:val="both"/>
      </w:pPr>
      <w:r>
        <w:rPr>
          <w:rFonts w:ascii="Times New Roman"/>
          <w:b w:val="false"/>
          <w:i w:val="false"/>
          <w:color w:val="000000"/>
          <w:sz w:val="28"/>
        </w:rPr>
        <w:t>
      2) шығындар – 56 852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- 960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960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960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Шолаққорған ауылдық округінің 2019-2021 жылдарға арналған бюджеті 8-қосымшаға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378 968 мың теңге:</w:t>
      </w:r>
    </w:p>
    <w:p>
      <w:pPr>
        <w:spacing w:after="0"/>
        <w:ind w:left="0"/>
        <w:jc w:val="both"/>
      </w:pPr>
      <w:r>
        <w:rPr>
          <w:rFonts w:ascii="Times New Roman"/>
          <w:b w:val="false"/>
          <w:i w:val="false"/>
          <w:color w:val="000000"/>
          <w:sz w:val="28"/>
        </w:rPr>
        <w:t>
      салықтық түсiмдер – 59 750 мың теңге;</w:t>
      </w:r>
    </w:p>
    <w:p>
      <w:pPr>
        <w:spacing w:after="0"/>
        <w:ind w:left="0"/>
        <w:jc w:val="both"/>
      </w:pPr>
      <w:r>
        <w:rPr>
          <w:rFonts w:ascii="Times New Roman"/>
          <w:b w:val="false"/>
          <w:i w:val="false"/>
          <w:color w:val="000000"/>
          <w:sz w:val="28"/>
        </w:rPr>
        <w:t>
      салықтық емес түсiмдер – 2 813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316 405 мың теңге;</w:t>
      </w:r>
    </w:p>
    <w:p>
      <w:pPr>
        <w:spacing w:after="0"/>
        <w:ind w:left="0"/>
        <w:jc w:val="both"/>
      </w:pPr>
      <w:r>
        <w:rPr>
          <w:rFonts w:ascii="Times New Roman"/>
          <w:b w:val="false"/>
          <w:i w:val="false"/>
          <w:color w:val="000000"/>
          <w:sz w:val="28"/>
        </w:rPr>
        <w:t>
      2) шығындар – 381 375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- 2 407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2 407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2 407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Қыземшек кентінің 2019-2021 жылдарға арналған бюджеті 9-қосымшаға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176 015 мың теңге:</w:t>
      </w:r>
    </w:p>
    <w:p>
      <w:pPr>
        <w:spacing w:after="0"/>
        <w:ind w:left="0"/>
        <w:jc w:val="both"/>
      </w:pPr>
      <w:r>
        <w:rPr>
          <w:rFonts w:ascii="Times New Roman"/>
          <w:b w:val="false"/>
          <w:i w:val="false"/>
          <w:color w:val="000000"/>
          <w:sz w:val="28"/>
        </w:rPr>
        <w:t>
      салықтық түсiмдер – 30 280 мың теңге;</w:t>
      </w:r>
    </w:p>
    <w:p>
      <w:pPr>
        <w:spacing w:after="0"/>
        <w:ind w:left="0"/>
        <w:jc w:val="both"/>
      </w:pPr>
      <w:r>
        <w:rPr>
          <w:rFonts w:ascii="Times New Roman"/>
          <w:b w:val="false"/>
          <w:i w:val="false"/>
          <w:color w:val="000000"/>
          <w:sz w:val="28"/>
        </w:rPr>
        <w:t>
      салықтық емес түсiмдер – 2 525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143 210 мың теңге;</w:t>
      </w:r>
    </w:p>
    <w:p>
      <w:pPr>
        <w:spacing w:after="0"/>
        <w:ind w:left="0"/>
        <w:jc w:val="both"/>
      </w:pPr>
      <w:r>
        <w:rPr>
          <w:rFonts w:ascii="Times New Roman"/>
          <w:b w:val="false"/>
          <w:i w:val="false"/>
          <w:color w:val="000000"/>
          <w:sz w:val="28"/>
        </w:rPr>
        <w:t>
      2) шығындар – 176 795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-780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780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780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Таукент кентінің 2019-2021 жылдарға арналған бюджеті 10-қосымшаға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310 340 мың теңге:</w:t>
      </w:r>
    </w:p>
    <w:p>
      <w:pPr>
        <w:spacing w:after="0"/>
        <w:ind w:left="0"/>
        <w:jc w:val="both"/>
      </w:pPr>
      <w:r>
        <w:rPr>
          <w:rFonts w:ascii="Times New Roman"/>
          <w:b w:val="false"/>
          <w:i w:val="false"/>
          <w:color w:val="000000"/>
          <w:sz w:val="28"/>
        </w:rPr>
        <w:t>
      салықтық түсiмдер – 43 616 мың теңге;</w:t>
      </w:r>
    </w:p>
    <w:p>
      <w:pPr>
        <w:spacing w:after="0"/>
        <w:ind w:left="0"/>
        <w:jc w:val="both"/>
      </w:pPr>
      <w:r>
        <w:rPr>
          <w:rFonts w:ascii="Times New Roman"/>
          <w:b w:val="false"/>
          <w:i w:val="false"/>
          <w:color w:val="000000"/>
          <w:sz w:val="28"/>
        </w:rPr>
        <w:t>
      салықтық емес түсiмдер – 1 050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265 674 мың теңге;</w:t>
      </w:r>
    </w:p>
    <w:p>
      <w:pPr>
        <w:spacing w:after="0"/>
        <w:ind w:left="0"/>
        <w:jc w:val="both"/>
      </w:pPr>
      <w:r>
        <w:rPr>
          <w:rFonts w:ascii="Times New Roman"/>
          <w:b w:val="false"/>
          <w:i w:val="false"/>
          <w:color w:val="000000"/>
          <w:sz w:val="28"/>
        </w:rPr>
        <w:t>
      2) шығындар – 314 198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- 3 858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3 858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3 858 мың теңге.".</w:t>
      </w:r>
    </w:p>
    <w:bookmarkStart w:name="z1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қосымшаларына</w:t>
      </w:r>
      <w:r>
        <w:rPr>
          <w:rFonts w:ascii="Times New Roman"/>
          <w:b w:val="false"/>
          <w:i w:val="false"/>
          <w:color w:val="000000"/>
          <w:sz w:val="28"/>
        </w:rPr>
        <w:t xml:space="preserve"> сәйкес жаңа редакцияда жазылсын.</w:t>
      </w:r>
    </w:p>
    <w:bookmarkEnd w:id="2"/>
    <w:bookmarkStart w:name="z14" w:id="3"/>
    <w:p>
      <w:pPr>
        <w:spacing w:after="0"/>
        <w:ind w:left="0"/>
        <w:jc w:val="both"/>
      </w:pPr>
      <w:r>
        <w:rPr>
          <w:rFonts w:ascii="Times New Roman"/>
          <w:b w:val="false"/>
          <w:i w:val="false"/>
          <w:color w:val="000000"/>
          <w:sz w:val="28"/>
        </w:rPr>
        <w:t>
      2. "Созақ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Созақ аудандық мәслихаттың интернет-ресурсына орналастыруын қамтамасыз етсін.</w:t>
      </w:r>
    </w:p>
    <w:bookmarkStart w:name="z15" w:id="4"/>
    <w:p>
      <w:pPr>
        <w:spacing w:after="0"/>
        <w:ind w:left="0"/>
        <w:jc w:val="both"/>
      </w:pPr>
      <w:r>
        <w:rPr>
          <w:rFonts w:ascii="Times New Roman"/>
          <w:b w:val="false"/>
          <w:i w:val="false"/>
          <w:color w:val="000000"/>
          <w:sz w:val="28"/>
        </w:rPr>
        <w:t>
      3. Осы шешім 2019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4 мамырдағы</w:t>
            </w:r>
            <w:r>
              <w:br/>
            </w:r>
            <w:r>
              <w:rPr>
                <w:rFonts w:ascii="Times New Roman"/>
                <w:b w:val="false"/>
                <w:i w:val="false"/>
                <w:color w:val="000000"/>
                <w:sz w:val="20"/>
              </w:rPr>
              <w:t>№ 241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216 шешіміне 1 қосымша</w:t>
            </w:r>
          </w:p>
        </w:tc>
      </w:tr>
    </w:tbl>
    <w:p>
      <w:pPr>
        <w:spacing w:after="0"/>
        <w:ind w:left="0"/>
        <w:jc w:val="left"/>
      </w:pPr>
      <w:r>
        <w:rPr>
          <w:rFonts w:ascii="Times New Roman"/>
          <w:b/>
          <w:i w:val="false"/>
          <w:color w:val="000000"/>
        </w:rPr>
        <w:t xml:space="preserve"> Жартытөбе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4 мамырдағы</w:t>
            </w:r>
            <w:r>
              <w:br/>
            </w:r>
            <w:r>
              <w:rPr>
                <w:rFonts w:ascii="Times New Roman"/>
                <w:b w:val="false"/>
                <w:i w:val="false"/>
                <w:color w:val="000000"/>
                <w:sz w:val="20"/>
              </w:rPr>
              <w:t>№ 241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216 шешіміне 4 қосымша</w:t>
            </w:r>
          </w:p>
        </w:tc>
      </w:tr>
    </w:tbl>
    <w:p>
      <w:pPr>
        <w:spacing w:after="0"/>
        <w:ind w:left="0"/>
        <w:jc w:val="left"/>
      </w:pPr>
      <w:r>
        <w:rPr>
          <w:rFonts w:ascii="Times New Roman"/>
          <w:b/>
          <w:i w:val="false"/>
          <w:color w:val="000000"/>
        </w:rPr>
        <w:t xml:space="preserve"> Жуантөбе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1 226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4 мамырдағы</w:t>
            </w:r>
            <w:r>
              <w:br/>
            </w:r>
            <w:r>
              <w:rPr>
                <w:rFonts w:ascii="Times New Roman"/>
                <w:b w:val="false"/>
                <w:i w:val="false"/>
                <w:color w:val="000000"/>
                <w:sz w:val="20"/>
              </w:rPr>
              <w:t>№ 241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216 шешіміне 7 қосымша</w:t>
            </w:r>
          </w:p>
        </w:tc>
      </w:tr>
    </w:tbl>
    <w:p>
      <w:pPr>
        <w:spacing w:after="0"/>
        <w:ind w:left="0"/>
        <w:jc w:val="left"/>
      </w:pPr>
      <w:r>
        <w:rPr>
          <w:rFonts w:ascii="Times New Roman"/>
          <w:b/>
          <w:i w:val="false"/>
          <w:color w:val="000000"/>
        </w:rPr>
        <w:t xml:space="preserve"> Қарақұр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1 320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4 мамырдағы</w:t>
            </w:r>
            <w:r>
              <w:br/>
            </w:r>
            <w:r>
              <w:rPr>
                <w:rFonts w:ascii="Times New Roman"/>
                <w:b w:val="false"/>
                <w:i w:val="false"/>
                <w:color w:val="000000"/>
                <w:sz w:val="20"/>
              </w:rPr>
              <w:t>№ 241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216 шешіміне 10 қосымша</w:t>
            </w:r>
          </w:p>
        </w:tc>
      </w:tr>
    </w:tbl>
    <w:p>
      <w:pPr>
        <w:spacing w:after="0"/>
        <w:ind w:left="0"/>
        <w:jc w:val="left"/>
      </w:pPr>
      <w:r>
        <w:rPr>
          <w:rFonts w:ascii="Times New Roman"/>
          <w:b/>
          <w:i w:val="false"/>
          <w:color w:val="000000"/>
        </w:rPr>
        <w:t xml:space="preserve"> Қаратау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4 мамырдағы</w:t>
            </w:r>
            <w:r>
              <w:br/>
            </w:r>
            <w:r>
              <w:rPr>
                <w:rFonts w:ascii="Times New Roman"/>
                <w:b w:val="false"/>
                <w:i w:val="false"/>
                <w:color w:val="000000"/>
                <w:sz w:val="20"/>
              </w:rPr>
              <w:t>№ 241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216 шешіміне 13 қосымша</w:t>
            </w:r>
          </w:p>
        </w:tc>
      </w:tr>
    </w:tbl>
    <w:p>
      <w:pPr>
        <w:spacing w:after="0"/>
        <w:ind w:left="0"/>
        <w:jc w:val="left"/>
      </w:pPr>
      <w:r>
        <w:rPr>
          <w:rFonts w:ascii="Times New Roman"/>
          <w:b/>
          <w:i w:val="false"/>
          <w:color w:val="000000"/>
        </w:rPr>
        <w:t xml:space="preserve"> Құмкент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4 мамырдағы</w:t>
            </w:r>
            <w:r>
              <w:br/>
            </w:r>
            <w:r>
              <w:rPr>
                <w:rFonts w:ascii="Times New Roman"/>
                <w:b w:val="false"/>
                <w:i w:val="false"/>
                <w:color w:val="000000"/>
                <w:sz w:val="20"/>
              </w:rPr>
              <w:t>№ 241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216 шешіміне 16 қосымша</w:t>
            </w:r>
          </w:p>
        </w:tc>
      </w:tr>
    </w:tbl>
    <w:p>
      <w:pPr>
        <w:spacing w:after="0"/>
        <w:ind w:left="0"/>
        <w:jc w:val="left"/>
      </w:pPr>
      <w:r>
        <w:rPr>
          <w:rFonts w:ascii="Times New Roman"/>
          <w:b/>
          <w:i w:val="false"/>
          <w:color w:val="000000"/>
        </w:rPr>
        <w:t xml:space="preserve"> Созақ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4 мамырдағы</w:t>
            </w:r>
            <w:r>
              <w:br/>
            </w:r>
            <w:r>
              <w:rPr>
                <w:rFonts w:ascii="Times New Roman"/>
                <w:b w:val="false"/>
                <w:i w:val="false"/>
                <w:color w:val="000000"/>
                <w:sz w:val="20"/>
              </w:rPr>
              <w:t>№ 241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216 шешіміне 19 қосымша</w:t>
            </w:r>
          </w:p>
        </w:tc>
      </w:tr>
    </w:tbl>
    <w:p>
      <w:pPr>
        <w:spacing w:after="0"/>
        <w:ind w:left="0"/>
        <w:jc w:val="left"/>
      </w:pPr>
      <w:r>
        <w:rPr>
          <w:rFonts w:ascii="Times New Roman"/>
          <w:b/>
          <w:i w:val="false"/>
          <w:color w:val="000000"/>
        </w:rPr>
        <w:t xml:space="preserve"> Сызған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4 мамырдағы</w:t>
            </w:r>
            <w:r>
              <w:br/>
            </w:r>
            <w:r>
              <w:rPr>
                <w:rFonts w:ascii="Times New Roman"/>
                <w:b w:val="false"/>
                <w:i w:val="false"/>
                <w:color w:val="000000"/>
                <w:sz w:val="20"/>
              </w:rPr>
              <w:t>№ 241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216 шешіміне 22 қосымша</w:t>
            </w:r>
          </w:p>
        </w:tc>
      </w:tr>
    </w:tbl>
    <w:p>
      <w:pPr>
        <w:spacing w:after="0"/>
        <w:ind w:left="0"/>
        <w:jc w:val="left"/>
      </w:pPr>
      <w:r>
        <w:rPr>
          <w:rFonts w:ascii="Times New Roman"/>
          <w:b/>
          <w:i w:val="false"/>
          <w:color w:val="000000"/>
        </w:rPr>
        <w:t xml:space="preserve"> Шолаққорған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378 968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тұлғалардың алынатын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381 375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280 916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280 916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280 916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280 916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-2 407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2 407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2 407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4 мамырдағы</w:t>
            </w:r>
            <w:r>
              <w:br/>
            </w:r>
            <w:r>
              <w:rPr>
                <w:rFonts w:ascii="Times New Roman"/>
                <w:b w:val="false"/>
                <w:i w:val="false"/>
                <w:color w:val="000000"/>
                <w:sz w:val="20"/>
              </w:rPr>
              <w:t>№ 241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216 шешіміне 25 қосымша</w:t>
            </w:r>
          </w:p>
        </w:tc>
      </w:tr>
    </w:tbl>
    <w:p>
      <w:pPr>
        <w:spacing w:after="0"/>
        <w:ind w:left="0"/>
        <w:jc w:val="left"/>
      </w:pPr>
      <w:r>
        <w:rPr>
          <w:rFonts w:ascii="Times New Roman"/>
          <w:b/>
          <w:i w:val="false"/>
          <w:color w:val="000000"/>
        </w:rPr>
        <w:t xml:space="preserve"> Қыземшек кентінің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қолма-қол ақшаны бақылау шотынан қаражат қалдығының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4 мамырдағы</w:t>
            </w:r>
            <w:r>
              <w:br/>
            </w:r>
            <w:r>
              <w:rPr>
                <w:rFonts w:ascii="Times New Roman"/>
                <w:b w:val="false"/>
                <w:i w:val="false"/>
                <w:color w:val="000000"/>
                <w:sz w:val="20"/>
              </w:rPr>
              <w:t>№ 241 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216 шешіміне 28 қосымша</w:t>
            </w:r>
          </w:p>
        </w:tc>
      </w:tr>
    </w:tbl>
    <w:p>
      <w:pPr>
        <w:spacing w:after="0"/>
        <w:ind w:left="0"/>
        <w:jc w:val="left"/>
      </w:pPr>
      <w:r>
        <w:rPr>
          <w:rFonts w:ascii="Times New Roman"/>
          <w:b/>
          <w:i w:val="false"/>
          <w:color w:val="000000"/>
        </w:rPr>
        <w:t xml:space="preserve"> Таукент кентінің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265 674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265 674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265 674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314 198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