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b1a1" w14:textId="71fb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2019 жылғы 15 қарашадағы № 274 шешiмi. Түркістан облысының Әдiлет департаментiнде 2019 жылғы 22 қарашада № 5252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2016 жылғы 17 ақпандағы № 333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3620 тіркелген) Созақ ауданының жерлерді аймақтарға бөлу схемасы негізінде,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506 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1, 2, 3, 4, 5, 6 аймақтарда автотұрақтарға (паркингтерге), автомобильге май құю станцияларына бөлінген (бөліп шығарылған) жерлерді қоспағанда 50 (елу) пайызға арттырылсын.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Түркістан облысы Созақ аудандық мәслихатының 06.05.2021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аудандық мәслихат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Созақ аудандық мәслихатының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