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8de14" w14:textId="918d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ауданы әкімінің 2018 жылғы 22 қарашадағы №28 "Созақ ауданының аумағында сайлау учаскелерін құру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әкімінің 2019 жылғы 27 желтоқсандағы № 20 шешімі. Түркістан облысының Әділет департаментінде 2019 жылғы 30 желтоқсанда № 5337 болып тіркелді. Күші жойылды - Түркістан облысы Созақ ауданы әкімінің 2021 жылғы 16 шілдедегі № 19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Созақ ауданы әкімінің 16.07.2021 № 19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Созақ ауданы әкімі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ауданы әкімінің 2018 жылғы 22 қарашадағы № 28 "Созақ ауданының аумағында сайлау учаскелерін құру туралы" (Нормативтік құқықтық актілерді мемлекеттік тіркеу тізілімінде № 4807 болып тіркелген, 2018 жылғы 23 қарашада аудандық "Созақ үні" газетінде және 2018 жылғы 5 желтоқсанында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мынандай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Созақ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 аппаратының басшысы Қ.Оразовқа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Созақ аудандық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______________Ә.Сахиұлы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"____ " 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ауданы бойынша сайлау учаскелерінің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Түркістан облысы Созақ ауданы әкімінің 19.11.2020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687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жері-Шолаққорған ауылдық округі, Абай елді мекені, Абай көшесі, № 14А ғимараты, Созақ ауданы әкімдігінің білім бөлімінің "Иманов атындағы шағын жинақты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Абай елді мекені.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688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жері-Шолаққорған ауылдық округі, Балдысу ауылы, Балды су көшесі, № 56 ғимарат, Созақ ауданы әкімдігінің білім бөлімінің "Жамбыл атындағы шағын жинақты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Балдысу елді мекені.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689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жері-Шолаққорған ауылдық округі, Қарабұлақ елді мекені, Қарабұлақ көшесі, № 21А ғимараты, Созақ ауданы әкімдігінің білім бөлімінің "Қарабұлақ" шағын жинақты бастауыш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Қарабұлақ елді мекені.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690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жері-Шолаққорған ауылдық округі, Жеткеншек елді мекені, Жеткеншек көшесі, № 8 ғимараты, Шолаққорған ауылдық округі әкімінің аппараты "Жеткеншек" бастауыш мектебінің ескі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Жеткеншек елді мекені.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691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жері-Шолаққорған ауылдық округі, Шолаққорған елді мекені, Жібек жолы-2 көшесі, № 72 ғимараты, "Созақ ауданы әкімдігінің білім бөлімінің А.Сүлейменов атындағы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Шолаққорған елді мекенінің А.Жынысбаев, Н.Төреқұлов, Ү.Тастанов, С.Сиязбеков, Жібек жолы-2, М.Әуезов, С.Әбуов, М.Төлебаев, Т.Сүннетов, Т.Тоқбергенов, Б.Момышұлы, С.Мұханов, Ә.Оспанов, Б.Тастыбаев, № 8, 9, 10, 11, 13, 14, 15, 23 көшелері және Ұзынбұлақ, Қарасуан, Қызыләскер, Жаманай, Шабыр, Қоянбұлақ, Төбеқұдық мал жайылымдары.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692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жері-Шолаққорған ауылдық округі, Шолаққорған елді мекені, Ә.Молдағұлова-2 көшесі, № 32 ғимараты, "Созақ ауданы әкімдігінің дене шынықтыру және спорт бөлімінің балалар мен жасөспірімдер спорт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Шолаққорған елді мекенінің Ә.Молдағұлова-2, Ш.Бекжанұлы-2, Ж.Қаламбаев, А.Спатаев, Ә.Жангелдин, Сұлтанбекхан, А.Аманжолов, кіші Балдысу, А.Рахышұлы көшелері және Жамбыл, С.Қожанов көшесі (Ш.Қалдаяқовтан А.Рахышұлына дейінгі бөлігі).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693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жері-Шолаққорған ауылдық округі, Шолаққорған елді мекені, Абылай хан көшесі, № 3 ғимарат "Созақ ауданы әкімдігінің білім бөлімінің А.Байтұрсынов атындағы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Шолаққорған елді мекенінің, Абылайхан, Қазыбек би, А.Байтұрсынов, Жайшыбеков көшелері және Ә.Молдағұлова-1, Ш.Бекжанұлы-1, М.Мәметова, Төле би, Қ.Сәтпаев, Ш.Қалдаяқов, Теріскей, Б.Ахметов, Ш.Оқшиев, Д.Қонаев (Жібек жолы көшесіне дейінгі бөлігі), № 20,21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694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жері-Шолаққорған ауылдық округі, Шолаққорған елді мекені, Жібек жолы көшесі-1, № 5 ғимарат, Созақ ауданы әкімдігінің мәдениет және тілдерді дамыту бөлімінің "Мыңжылқы" мәдениет сарайы"мемлекеттік коммуналдық қазыналық кәсіпорыны.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Шолаққорған елді мекенінің, Әйтеке би, Ж.Меймандосов, Абай, Т.Аймұрзаев, Ы.Алтынсарин, Т.Аубакиров, Жібек жолы-1, Д.Қонаев көшесі (Жібек жолы көшесіне дейінгі бөлігі), Қ.Рүстемов, С.Қожанов (Ш.Қалдаяқов көшесіне дейінгі бөлігі), Т.Насиров, А.Асқанбеков, №18 көше.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695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жері-Жартытөбе ауылдық округі, Жартытөбе елді мекені, С.Сейфуллин көшесі, № 20 ғимараты, "Созақ ауданы әкімдігінің білім бөлімінің Кемелұлы атындағы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Жартытөбе елді мекені, Ш.Ақымұлы, А.Иманқұлұлы, Т.Алімқұлов, Шойынбет би, Б.Төлебаев, С.Сейфуллин көшелері және Комсомол, құм өңірі мал жайылымдары.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696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жері-Жартытөбе ауылдық округі, Аққолтық елді мекені, Қ.Арқабаев көшесі, № 27А ғимараты, "Созақ ауданы әкімдігінің білім бөлімінің Уалиханов атындағы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Қ.Әлібиев, Қ.Арқабаев, Қ.Кемелұлы көшелері және Аққолтық елді мекені маңайындағы мал жайылымдары.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697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 - Жартытөбе ауылдық округі, Бабата елді мекені, А.Сайлаубекұлы көшесі, нөмерсіз ғимарат, Созақ ауданы әкімдігінің білім бөлімінің "М.Мәметова атындағы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№ 4 көше, А.Сайлаубекұлы, Б.Есжанұлы көшелері, Таскөмірсай мал жайылымы және Бабата елді мекені маңайындағы жайылымдары.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698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жері-Құмкент ауылдық округі, Құмкент елді мекені, Қ.Берденұлы көшесі, № 14А ғимараты, "Созақ ауданы әкімдігінің білім бөлімінің Қ.Сәтбаев атындағы мектеп-гимназиясы" коммуналдық мемлекеттік мекемесінің асханасы.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Құмкент елді мекенінің Абай, Құмкент, К.Берденұлы, Ж.Есіркепұлы, Жамбыл, Жылыбұлақ көшелері және мал жайылымдары.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699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жері-Құмкент ауылдық округі, Қызылкөл елді мекені, Қ.Төлеуұлы көшесі, № 2 ғимараты, Қызылкөл ауылдық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Қызылкөл елді мекені.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700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жері-Құмкент ауылдық округі, Қызылқанат елді мекені, Қ.Берденұлы көшесі, № 14А ғимараты "Созақ ауданы әкімдігінің білім бөлімінің Қ.Сәтбаев атындағы мектеп-гимназиясы" коммуналдық мемлекеттік мекемесінің кіре берістегі дәлізі.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Құмкент елді мекенінің Тасарық, Амангелді, Қызылқанат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701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жері-Сызған ауылдық округі, Қозмолдақ елді мекені, Т.Момбеков көшесі, № 21 ғимараты, "Созақ ауданы әкімдігінің білім бөлімінің Ғ.Мұратбаев атындағы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Қозмолдақ елді мекені, Қ.Тохмұқанбетов, Т.Төреханов, Ж.Дәуітбаев, М.Берістемов, Т.Қойбаев, Т.Момбеков, Қ.Рүстемов, Басбұлақ-1, Басбұлақ-2 көшелері және құм тау бөктеріндегі мал жайылымдары.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702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жері-Сызған ауылдық округі, Сызған елді мекені, Мектеп көшесі, № 9 ғимараты, "Созақ ауданы әкімдігінің білім бөлімінің Қ.Рүстемов атындағы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Сызған елді мекені, Е.Алдасүгірұлы, Мектеп, Тастақ, Кәріағаш көшелері және құм тау бөктеріндегі мал жайылымдары.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703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жері-Сызған ауылдық округі, Қайнар елді мекені, Ж.Әділбеков көшесі¸ № 29 ғимараты "Созақ ауданы әкімдігінің білім бөлімінің Макаренко атындағы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Қайнар елді-мекені, Ж.Әділбеков, Б.Әметшиев, Мектеп-1, Мектеп-2, Қайнар-бұлақ көшелері және Мардан ата аумағы, құм тау бөктеріндегі мал жайылымдары.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704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 Созақ ауылдық округі, Созақ елді мекені, С.Мәтенбаев көшесі, № 31А ғимараты, "Созақ ауданы әкімдігінің білім бөлімінің "Созақ" жалпы орта мектеп-гимназиясы"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Созақ елді-мекені, Б.Абдраманов, Абай, Қ.Сәтпаев, С.Сейфуллин, О.Жүсіпов, Түркістан, Жаңа құрылыс № 2, С.Мәтенбаев көшелері, Ж.Өткелбаев көшесінің батысы және Рысбек көшесінің солтүстік бөліктері.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705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 Созақ ауылдық округі, Созақ елді мекені, Ә.Науайы көшесі, № 3А ғимараты, "Созақ ауданы әкімдігінің білім бөлімінің Науайы атындағы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Созақ елді-мекені, Шілменбет би, Ә.Науайы, Қ.Тоқмұхамбетов, Белгібай қажы, С.Насурлаев, М.Мәметова, Суық бұлақ көшелері мен Ж.Өтелбаев көшесінің оңтүстік бөлігі, Рысбек көшесінің оңтүстік шығыс бөліктері және оңтүстік тау бөктеріндегі мал жайылымдары.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706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жері-Созақ ауылдық округі, Көктөбе елді мекені, Суындық көшесі, № 130 ғимараты, "Созақ ауданы әкімдігінің білім бөлімінің "Суындық"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Көктөбе елді мекені және оңтүстік батыс тау бөліктеріндегі мал жайылымдары.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707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жері-Созақ ауылдық округі, Ыбырай елді мекені, Ынтымақ көшесі, № 42 ғимараты, "Созақ ауданы әкімдігінің білім бөлімінің "Құрманғазы атындағы шағын жинақты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Ыбырай елді-мекені, Ыбырай, Қақпансор елді мекені және мал жайылымдары.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708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жері-Созақ ауылдық округі, Созақ елді мекені, М.Әуезов көшесі, нөмірсіз ғимарат, "№ 1 колледж" мемлекеттік коммуналдық қазыналық кәсіпорыны.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Созақ елді мекені, Ж.Жабаев, Амангелді, Құрманғазы, М.Әуезов, Б.Әлібаев, Б.Қожамбердиев, Жаңа құрылыс № 3 көшелері мен Ж.Өткелбаев көшелерінің солтүстік және шығыс бөлігі мен мал жайылымдары.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709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 -Қарақұр ауылдық округі, Қарақұр елді мекені, Үсенбай көшесі, 27 ғимараты, "Созақ ауданы әкімдігінің білім бөлімінің "Қарағұр"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Қарақұр елді мекені, Үсенбай, Наурыз, Абай, Құрманғазы, Батырбекова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710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жері-Қарақұр ауылдық округі, Раң елді мекені, Раң көшесі, № 1А ғимараты, Созақ ауданы әкімдігінің білім бөлімінің "Батырбекова атындағы шағын жинақты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Раң елді-мекені, Раң көшесі.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711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жері-Қарақұр ауылдық округі, Шаға елді мекені, Шаға көшесі, № 20Б ғимараты, Созақ ауданы әкімдігінің білім бөлімінің "С.Бақбергенов атындағы шағын жинақты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Шекарасы:Шаға елді мекені, Шаға көшесі.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712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жері-Қаратау ауылдық округі, Бақырлы елді мекені, Жиенбет батыр көшесі, нөмерсіз үй, ауылдық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Бақырлы елді мекені, М.Шериязданұлы, Жиенбет батыр, Қ.Шоланбайұлы, Абай, Б.Стамбекұлы және Т.Тұяқбайұлы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713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жері-Қаратау ауылдық округі, Ақсүмбе елді мекені, Ақбикеш көшесі, № 23 ғимараты, ауылдық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Ақсүмбе елді мекені.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714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жері-Қаратау ауылдық округі, Саржаз елді мекені, 1-көше, № 41 ғимараты, Созақ ауданы әкімдігінің білім бөлімінің "Саржаз" шағын жинақты негізгі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Саржаз елді мекені.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715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жері-Жуантөбе ауылдық округі, Жуантөбе елді мекені, Б.Достайұлы көшесі, № 35 ғимарат, "Созақ ауданы әкімдігінің білім бөлімінің С.Сейфуллин атындағы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Жуантөбе елді мекені, Абылайхан, Ә.Жақсыбаев, Төле би, Әйтеке би, Қазыбек би, Б.Достайұлы, Ж.Қаламбаев, Қ.Омарұлы.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716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 Жуантөбе ауылдық округі, Жуантөбе елді мекені, Ә.Жақсыбаев көшесі, № 31 ғимарат, ауылдық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Қоңыратарық елді мекені.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717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жері-Тасты ауылдық округі, Тасты елді мекені, Қазақстан көшесі, № 14 ғимараты, "Созақ ауданы әкімдігінің білім бөлімінің Абай атындағы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Тасты елді мекені, А.Бейсенбаев, Амангелді, Бауыржан, Жамбыл, Қажымұхан, Қазақстан, Сейфуллин, Жібек жолы, Наурыз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718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жері-Тасты ауылдық округі, Қылти елді мекені, нөмірсіз ғимарат, фелшерлік-акушерлік пункті.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Қылти елді мекені.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719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жері-Шу ауылдық округі, Шу елді мекені, А.Иманов көшесі, № 13 ғимараты, Созақ ауданы әкімдігінің білім бөлімінің "Ж.Қаламбаев атындағы шағын жинақты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Шу елді мекені, (солтүстік жағы) Тәуке хан, Т.Салқауов, Абай, А.Иманов, М.Иманбекұлы, Әйтеке би, Т.Әубәкіров, Наурыз, С.Мұқанов, Б.Серікбаев, Қ.Сәтпаев көшелерінің бөліктері, оңтүстік және шығыс жағы мал жайылымдары, батыс су айдау станциясы.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720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жері-Қыземшек кенті, 2-шағын ауданы, № 1А ғимараты, "Созақ ауданы әкімдігінің білім бөлімінің Ләнде Бөкенов атындағы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Қыземшек кенті, Самал, Таңбалытас, Жетіқоңыр, Көкорай, Шұғыла, Геологтар, Т.Рысқұлов, Жастар, Т.Момбеков, Сарыарқа көшелері, Көкжиек көшесінің батыс бөлігі.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721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жері-Қыземшек кенті, Тайқоңыр елді мекені, 1 көше, № 41 ғимараты, Созақ ауданы әкімдігінің білім бөлімінің "Т.Момбеков атындағы шағын жинақты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Тайқоңыр елді мекені, Ақбикеш, Ақжайқын көшелері, Тұлпар көшесінің оңтүстік бөлігі.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722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жері-Таукент кенті, 1-ықшам аудан көшесі, № 52 ғимараты, "Созақ ауданы әкімдігінің білім бөлімінің І.Кеңесбаев атындағы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Таукент кенті, № 1, № 2 ықшам аудандары, Е.Ерімбетов, Геологтар, Қ.Сәтпаев және Мыңжылқы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723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жері-Таукент кенті, І.Кеңесбаев көшесі, № 135 ғимараты, "Созақ ауданы әкімдігінің білім бөлімінің Сүгір Әліұлы атындағы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І.Кеңесбаев және Жыныс ата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724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жері-Таукент кенті, І.Кеңесбаев көшесі, № 135 ғимараты, "Созақ ауданы әкімдігінің білім бөлімінің Сүгір Әліұлы атындағы жалпы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Ш.Бекжанов, С.Тойшыұлы және Қ.Тоқмұхамедов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№892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жері-Шолаққорған ауылдық округі, Шолаққорған елді мекені, С.Тоқпанбетов көшесі, № 1А ғимарат, "Созақ ауданы әкімдігінің білім бөлімінің Нәзір Төреқұлов атындағы ІТ-мектеп-лицейі"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Шолаққорған елді мекенінің Ж.Ерімбетов, Е.Ембергенов, А.Мұханов, С.Төлендиев, П.Маханов, Ж.Қарғабаев, З.Темірбекова, Қ. Әубәкіров, Б.Бәшімұлы, С.Тоқпанбетов, Б.Өтешов, Е.Өмірбеков, К.Тұрымбеков, А.Мырзалиев, Ә.Әшірбеков, О.Анарбеков, Ә.Зейілбекұлы, С.Еспенбетов, А.Иманов, І.Кеңесбаев, Наурыз мөлтек ауданы, Ақшам мөлтек ауданы № 2, 3, 27, 28, 29, 30, 31, 33, 34, 35, 36 көшелері.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