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85623" w14:textId="8c856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ауылдық округтер және кенттер бюджеті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Созақ аудандық мәслихатының 2019 жылғы 26 желтоқсандағы № 295 шешiмi. Түркістан облысының Әдiлет департаментiнде 2020 жылғы 6 қаңтарда № 5351 болып тiркелдi. Мерзімі өткендіктен қолданыс тоқтатылды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шешім 01.01.2020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9-1-бабының</w:t>
      </w:r>
      <w:r>
        <w:rPr>
          <w:rFonts w:ascii="Times New Roman"/>
          <w:b w:val="false"/>
          <w:i w:val="false"/>
          <w:color w:val="000000"/>
          <w:sz w:val="28"/>
        </w:rPr>
        <w:t xml:space="preserve"> 2-тармағына, 75-бабының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Созақ аудандық мәслихатының 2019 жылғы 20 желтоқсандағы № 285 "2020-2022 жылдарға арналған аудандық бюджет туралы" Нормативтік құқықтық актілерді мемлекеттік тіркеу тізілімінде № 5328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Созақ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Жартытөбе ауылдық округінің 2020-2022 жылдарға арналған бюджеті </w:t>
      </w:r>
      <w:r>
        <w:rPr>
          <w:rFonts w:ascii="Times New Roman"/>
          <w:b w:val="false"/>
          <w:i w:val="false"/>
          <w:color w:val="000000"/>
          <w:sz w:val="28"/>
        </w:rPr>
        <w:t>1-қосымшаға</w:t>
      </w:r>
      <w:r>
        <w:rPr>
          <w:rFonts w:ascii="Times New Roman"/>
          <w:b w:val="false"/>
          <w:i w:val="false"/>
          <w:color w:val="000000"/>
          <w:sz w:val="28"/>
        </w:rPr>
        <w:t xml:space="preserve"> сәйкес, оның ішінде 2020 жылға мынадай көлемде бекiтiлсiн:</w:t>
      </w:r>
    </w:p>
    <w:bookmarkEnd w:id="1"/>
    <w:p>
      <w:pPr>
        <w:spacing w:after="0"/>
        <w:ind w:left="0"/>
        <w:jc w:val="both"/>
      </w:pPr>
      <w:r>
        <w:rPr>
          <w:rFonts w:ascii="Times New Roman"/>
          <w:b w:val="false"/>
          <w:i w:val="false"/>
          <w:color w:val="000000"/>
          <w:sz w:val="28"/>
        </w:rPr>
        <w:t>
      1) кiрiстер – 79 864 мың теңге:</w:t>
      </w:r>
    </w:p>
    <w:p>
      <w:pPr>
        <w:spacing w:after="0"/>
        <w:ind w:left="0"/>
        <w:jc w:val="both"/>
      </w:pPr>
      <w:r>
        <w:rPr>
          <w:rFonts w:ascii="Times New Roman"/>
          <w:b w:val="false"/>
          <w:i w:val="false"/>
          <w:color w:val="000000"/>
          <w:sz w:val="28"/>
        </w:rPr>
        <w:t>
      салықтық түсiмдер – 1 864 мың теңге;</w:t>
      </w:r>
    </w:p>
    <w:p>
      <w:pPr>
        <w:spacing w:after="0"/>
        <w:ind w:left="0"/>
        <w:jc w:val="both"/>
      </w:pPr>
      <w:r>
        <w:rPr>
          <w:rFonts w:ascii="Times New Roman"/>
          <w:b w:val="false"/>
          <w:i w:val="false"/>
          <w:color w:val="000000"/>
          <w:sz w:val="28"/>
        </w:rPr>
        <w:t>
      салықтық емес түсiмдер – 1 184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76 816 мың теңге;</w:t>
      </w:r>
    </w:p>
    <w:p>
      <w:pPr>
        <w:spacing w:after="0"/>
        <w:ind w:left="0"/>
        <w:jc w:val="both"/>
      </w:pPr>
      <w:r>
        <w:rPr>
          <w:rFonts w:ascii="Times New Roman"/>
          <w:b w:val="false"/>
          <w:i w:val="false"/>
          <w:color w:val="000000"/>
          <w:sz w:val="28"/>
        </w:rPr>
        <w:t>
      2) шығындар – 80 919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- 1 055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1 055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1 055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Түркістан облысы Созақ аудандық мәслихатының 21.09.2020 </w:t>
      </w:r>
      <w:r>
        <w:rPr>
          <w:rFonts w:ascii="Times New Roman"/>
          <w:b w:val="false"/>
          <w:i w:val="false"/>
          <w:color w:val="000000"/>
          <w:sz w:val="28"/>
        </w:rPr>
        <w:t>№ 355</w:t>
      </w:r>
      <w:r>
        <w:rPr>
          <w:rFonts w:ascii="Times New Roman"/>
          <w:b w:val="false"/>
          <w:i w:val="false"/>
          <w:color w:val="ff0000"/>
          <w:sz w:val="28"/>
        </w:rPr>
        <w:t xml:space="preserve"> шешiмiмен (01.01.2020 бастап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2020 жылы аудандық бюджеттен ауылдық округ бюджетіне берілетін субвенция мөлшерінің жалпы сомасы 72 766 мың теңге болып белгіленсін.</w:t>
      </w:r>
    </w:p>
    <w:bookmarkEnd w:id="2"/>
    <w:bookmarkStart w:name="z4" w:id="3"/>
    <w:p>
      <w:pPr>
        <w:spacing w:after="0"/>
        <w:ind w:left="0"/>
        <w:jc w:val="both"/>
      </w:pPr>
      <w:r>
        <w:rPr>
          <w:rFonts w:ascii="Times New Roman"/>
          <w:b w:val="false"/>
          <w:i w:val="false"/>
          <w:color w:val="000000"/>
          <w:sz w:val="28"/>
        </w:rPr>
        <w:t xml:space="preserve">
      3. Жуантөбе ауылдық округінің 2020-2022 жылдарға арналған бюджеті </w:t>
      </w:r>
      <w:r>
        <w:rPr>
          <w:rFonts w:ascii="Times New Roman"/>
          <w:b w:val="false"/>
          <w:i w:val="false"/>
          <w:color w:val="000000"/>
          <w:sz w:val="28"/>
        </w:rPr>
        <w:t>4-қосымшаға</w:t>
      </w:r>
      <w:r>
        <w:rPr>
          <w:rFonts w:ascii="Times New Roman"/>
          <w:b w:val="false"/>
          <w:i w:val="false"/>
          <w:color w:val="000000"/>
          <w:sz w:val="28"/>
        </w:rPr>
        <w:t xml:space="preserve"> сәйкес, оның ішінде 2020 жылға мынадай көлемде бекiтiлсiн:</w:t>
      </w:r>
    </w:p>
    <w:bookmarkEnd w:id="3"/>
    <w:p>
      <w:pPr>
        <w:spacing w:after="0"/>
        <w:ind w:left="0"/>
        <w:jc w:val="both"/>
      </w:pPr>
      <w:r>
        <w:rPr>
          <w:rFonts w:ascii="Times New Roman"/>
          <w:b w:val="false"/>
          <w:i w:val="false"/>
          <w:color w:val="000000"/>
          <w:sz w:val="28"/>
        </w:rPr>
        <w:t>
      1) кiрiстер – 68 266 мың теңге:</w:t>
      </w:r>
    </w:p>
    <w:p>
      <w:pPr>
        <w:spacing w:after="0"/>
        <w:ind w:left="0"/>
        <w:jc w:val="both"/>
      </w:pPr>
      <w:r>
        <w:rPr>
          <w:rFonts w:ascii="Times New Roman"/>
          <w:b w:val="false"/>
          <w:i w:val="false"/>
          <w:color w:val="000000"/>
          <w:sz w:val="28"/>
        </w:rPr>
        <w:t>
      салықтық түсiмдер – 1 793 мың теңге;</w:t>
      </w:r>
    </w:p>
    <w:p>
      <w:pPr>
        <w:spacing w:after="0"/>
        <w:ind w:left="0"/>
        <w:jc w:val="both"/>
      </w:pPr>
      <w:r>
        <w:rPr>
          <w:rFonts w:ascii="Times New Roman"/>
          <w:b w:val="false"/>
          <w:i w:val="false"/>
          <w:color w:val="000000"/>
          <w:sz w:val="28"/>
        </w:rPr>
        <w:t>
      салықтық емес түсiмдер – 41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66 432 мың теңге;</w:t>
      </w:r>
    </w:p>
    <w:p>
      <w:pPr>
        <w:spacing w:after="0"/>
        <w:ind w:left="0"/>
        <w:jc w:val="both"/>
      </w:pPr>
      <w:r>
        <w:rPr>
          <w:rFonts w:ascii="Times New Roman"/>
          <w:b w:val="false"/>
          <w:i w:val="false"/>
          <w:color w:val="000000"/>
          <w:sz w:val="28"/>
        </w:rPr>
        <w:t>
      2) шығындар – 69 768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активтерімен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- 1 502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1 502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1 502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Түркістан облысы Созақ аудандық мәслихатының 25.11.2020 </w:t>
      </w:r>
      <w:r>
        <w:rPr>
          <w:rFonts w:ascii="Times New Roman"/>
          <w:b w:val="false"/>
          <w:i w:val="false"/>
          <w:color w:val="000000"/>
          <w:sz w:val="28"/>
        </w:rPr>
        <w:t>№ 359</w:t>
      </w:r>
      <w:r>
        <w:rPr>
          <w:rFonts w:ascii="Times New Roman"/>
          <w:b w:val="false"/>
          <w:i w:val="false"/>
          <w:color w:val="ff0000"/>
          <w:sz w:val="28"/>
        </w:rPr>
        <w:t xml:space="preserve"> шешiмiмен (01.01.2020 бастап қолданысқа енгізіледі).</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4. 2020 жылы аудандық бюдеттен ауылдық округ бюджетіне берілетін субвенция мөлшерінің жалпы сомасы 63 121 мың теңге болып белгіленсін.</w:t>
      </w:r>
    </w:p>
    <w:bookmarkEnd w:id="4"/>
    <w:bookmarkStart w:name="z6" w:id="5"/>
    <w:p>
      <w:pPr>
        <w:spacing w:after="0"/>
        <w:ind w:left="0"/>
        <w:jc w:val="both"/>
      </w:pPr>
      <w:r>
        <w:rPr>
          <w:rFonts w:ascii="Times New Roman"/>
          <w:b w:val="false"/>
          <w:i w:val="false"/>
          <w:color w:val="000000"/>
          <w:sz w:val="28"/>
        </w:rPr>
        <w:t xml:space="preserve">
      5. Қарақұр ауылдық округінің 2020-2022 жылдарға арналған бюджеті </w:t>
      </w:r>
      <w:r>
        <w:rPr>
          <w:rFonts w:ascii="Times New Roman"/>
          <w:b w:val="false"/>
          <w:i w:val="false"/>
          <w:color w:val="000000"/>
          <w:sz w:val="28"/>
        </w:rPr>
        <w:t>7-қосымшаға</w:t>
      </w:r>
      <w:r>
        <w:rPr>
          <w:rFonts w:ascii="Times New Roman"/>
          <w:b w:val="false"/>
          <w:i w:val="false"/>
          <w:color w:val="000000"/>
          <w:sz w:val="28"/>
        </w:rPr>
        <w:t xml:space="preserve"> сәйкес, оның ішінде 2020 жылға мынадай көлемде бекiтiлсiн:</w:t>
      </w:r>
    </w:p>
    <w:bookmarkEnd w:id="5"/>
    <w:p>
      <w:pPr>
        <w:spacing w:after="0"/>
        <w:ind w:left="0"/>
        <w:jc w:val="both"/>
      </w:pPr>
      <w:r>
        <w:rPr>
          <w:rFonts w:ascii="Times New Roman"/>
          <w:b w:val="false"/>
          <w:i w:val="false"/>
          <w:color w:val="000000"/>
          <w:sz w:val="28"/>
        </w:rPr>
        <w:t>
      1) кiрiстер – 86 539 мың теңге:</w:t>
      </w:r>
    </w:p>
    <w:p>
      <w:pPr>
        <w:spacing w:after="0"/>
        <w:ind w:left="0"/>
        <w:jc w:val="both"/>
      </w:pPr>
      <w:r>
        <w:rPr>
          <w:rFonts w:ascii="Times New Roman"/>
          <w:b w:val="false"/>
          <w:i w:val="false"/>
          <w:color w:val="000000"/>
          <w:sz w:val="28"/>
        </w:rPr>
        <w:t>
      салықтық түсiмдер – 3 261 мың теңге;</w:t>
      </w:r>
    </w:p>
    <w:p>
      <w:pPr>
        <w:spacing w:after="0"/>
        <w:ind w:left="0"/>
        <w:jc w:val="both"/>
      </w:pPr>
      <w:r>
        <w:rPr>
          <w:rFonts w:ascii="Times New Roman"/>
          <w:b w:val="false"/>
          <w:i w:val="false"/>
          <w:color w:val="000000"/>
          <w:sz w:val="28"/>
        </w:rPr>
        <w:t>
      салықтық емес түсiмдер – 675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82 603 мың теңге;</w:t>
      </w:r>
    </w:p>
    <w:p>
      <w:pPr>
        <w:spacing w:after="0"/>
        <w:ind w:left="0"/>
        <w:jc w:val="both"/>
      </w:pPr>
      <w:r>
        <w:rPr>
          <w:rFonts w:ascii="Times New Roman"/>
          <w:b w:val="false"/>
          <w:i w:val="false"/>
          <w:color w:val="000000"/>
          <w:sz w:val="28"/>
        </w:rPr>
        <w:t>
      2) шығындар – 87 618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-1 079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1 079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1 079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Түркістан облысы Созақ аудандық мәслихатының 25.11.2020 </w:t>
      </w:r>
      <w:r>
        <w:rPr>
          <w:rFonts w:ascii="Times New Roman"/>
          <w:b w:val="false"/>
          <w:i w:val="false"/>
          <w:color w:val="000000"/>
          <w:sz w:val="28"/>
        </w:rPr>
        <w:t>№ 359</w:t>
      </w:r>
      <w:r>
        <w:rPr>
          <w:rFonts w:ascii="Times New Roman"/>
          <w:b w:val="false"/>
          <w:i w:val="false"/>
          <w:color w:val="ff0000"/>
          <w:sz w:val="28"/>
        </w:rPr>
        <w:t xml:space="preserve"> шешiмiмен (01.01.2020 бастап қолданысқа енгізіледі).</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6. 2020 жылы аудандық бюдеттен ауылдық округ бюджетіне берілетін субвенция мөлшерінің жалпы сомасы 64 720 мың теңге болып белгіленсін.</w:t>
      </w:r>
    </w:p>
    <w:bookmarkEnd w:id="6"/>
    <w:bookmarkStart w:name="z8" w:id="7"/>
    <w:p>
      <w:pPr>
        <w:spacing w:after="0"/>
        <w:ind w:left="0"/>
        <w:jc w:val="both"/>
      </w:pPr>
      <w:r>
        <w:rPr>
          <w:rFonts w:ascii="Times New Roman"/>
          <w:b w:val="false"/>
          <w:i w:val="false"/>
          <w:color w:val="000000"/>
          <w:sz w:val="28"/>
        </w:rPr>
        <w:t xml:space="preserve">
      7. Қаратау ауылдық округінің 2020-2022 жылдарға арналған бюджеті </w:t>
      </w:r>
      <w:r>
        <w:rPr>
          <w:rFonts w:ascii="Times New Roman"/>
          <w:b w:val="false"/>
          <w:i w:val="false"/>
          <w:color w:val="000000"/>
          <w:sz w:val="28"/>
        </w:rPr>
        <w:t>10-қосымшаға</w:t>
      </w:r>
      <w:r>
        <w:rPr>
          <w:rFonts w:ascii="Times New Roman"/>
          <w:b w:val="false"/>
          <w:i w:val="false"/>
          <w:color w:val="000000"/>
          <w:sz w:val="28"/>
        </w:rPr>
        <w:t xml:space="preserve"> сәйкес, оның ішінде 2020 жылға мынадай көлемде бекiтiлсiн:</w:t>
      </w:r>
    </w:p>
    <w:bookmarkEnd w:id="7"/>
    <w:p>
      <w:pPr>
        <w:spacing w:after="0"/>
        <w:ind w:left="0"/>
        <w:jc w:val="both"/>
      </w:pPr>
      <w:r>
        <w:rPr>
          <w:rFonts w:ascii="Times New Roman"/>
          <w:b w:val="false"/>
          <w:i w:val="false"/>
          <w:color w:val="000000"/>
          <w:sz w:val="28"/>
        </w:rPr>
        <w:t>
      1) кiрiстер – 71 246 мың теңге:</w:t>
      </w:r>
    </w:p>
    <w:p>
      <w:pPr>
        <w:spacing w:after="0"/>
        <w:ind w:left="0"/>
        <w:jc w:val="both"/>
      </w:pPr>
      <w:r>
        <w:rPr>
          <w:rFonts w:ascii="Times New Roman"/>
          <w:b w:val="false"/>
          <w:i w:val="false"/>
          <w:color w:val="000000"/>
          <w:sz w:val="28"/>
        </w:rPr>
        <w:t>
      салықтық түсiмдер – 12 029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59 217 мың теңге;</w:t>
      </w:r>
    </w:p>
    <w:p>
      <w:pPr>
        <w:spacing w:after="0"/>
        <w:ind w:left="0"/>
        <w:jc w:val="both"/>
      </w:pPr>
      <w:r>
        <w:rPr>
          <w:rFonts w:ascii="Times New Roman"/>
          <w:b w:val="false"/>
          <w:i w:val="false"/>
          <w:color w:val="000000"/>
          <w:sz w:val="28"/>
        </w:rPr>
        <w:t>
      2) шығындар – 72 658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-1 412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1 412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1 412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Түркістан облысы Созақ аудандық мәслихатының 25.11.2020 </w:t>
      </w:r>
      <w:r>
        <w:rPr>
          <w:rFonts w:ascii="Times New Roman"/>
          <w:b w:val="false"/>
          <w:i w:val="false"/>
          <w:color w:val="000000"/>
          <w:sz w:val="28"/>
        </w:rPr>
        <w:t>№ 359</w:t>
      </w:r>
      <w:r>
        <w:rPr>
          <w:rFonts w:ascii="Times New Roman"/>
          <w:b w:val="false"/>
          <w:i w:val="false"/>
          <w:color w:val="ff0000"/>
          <w:sz w:val="28"/>
        </w:rPr>
        <w:t xml:space="preserve"> шешiмiмен (01.01.2020 бастап қолданысқа енгізіледі).</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8. 2020 жылы аудандық бюдеттен ауылдық округ бюджетіне берілетін субвенция мөлшерінің жалпы сомасы 55 513 мың теңге болып белгіленсін.</w:t>
      </w:r>
    </w:p>
    <w:bookmarkEnd w:id="8"/>
    <w:bookmarkStart w:name="z10" w:id="9"/>
    <w:p>
      <w:pPr>
        <w:spacing w:after="0"/>
        <w:ind w:left="0"/>
        <w:jc w:val="both"/>
      </w:pPr>
      <w:r>
        <w:rPr>
          <w:rFonts w:ascii="Times New Roman"/>
          <w:b w:val="false"/>
          <w:i w:val="false"/>
          <w:color w:val="000000"/>
          <w:sz w:val="28"/>
        </w:rPr>
        <w:t xml:space="preserve">
      9. Құмкент ауылдық округінің 2020-2022 жылдарға арналған бюджеті </w:t>
      </w:r>
      <w:r>
        <w:rPr>
          <w:rFonts w:ascii="Times New Roman"/>
          <w:b w:val="false"/>
          <w:i w:val="false"/>
          <w:color w:val="000000"/>
          <w:sz w:val="28"/>
        </w:rPr>
        <w:t>13-қосымшаға</w:t>
      </w:r>
      <w:r>
        <w:rPr>
          <w:rFonts w:ascii="Times New Roman"/>
          <w:b w:val="false"/>
          <w:i w:val="false"/>
          <w:color w:val="000000"/>
          <w:sz w:val="28"/>
        </w:rPr>
        <w:t xml:space="preserve"> сәйкес, оның ішінде 2020 жылға мынадай көлемде бекiтiлсiн:</w:t>
      </w:r>
    </w:p>
    <w:bookmarkEnd w:id="9"/>
    <w:p>
      <w:pPr>
        <w:spacing w:after="0"/>
        <w:ind w:left="0"/>
        <w:jc w:val="both"/>
      </w:pPr>
      <w:r>
        <w:rPr>
          <w:rFonts w:ascii="Times New Roman"/>
          <w:b w:val="false"/>
          <w:i w:val="false"/>
          <w:color w:val="000000"/>
          <w:sz w:val="28"/>
        </w:rPr>
        <w:t>
      1) кiрiстер – 94 030 мың теңге:</w:t>
      </w:r>
    </w:p>
    <w:p>
      <w:pPr>
        <w:spacing w:after="0"/>
        <w:ind w:left="0"/>
        <w:jc w:val="both"/>
      </w:pPr>
      <w:r>
        <w:rPr>
          <w:rFonts w:ascii="Times New Roman"/>
          <w:b w:val="false"/>
          <w:i w:val="false"/>
          <w:color w:val="000000"/>
          <w:sz w:val="28"/>
        </w:rPr>
        <w:t>
      салықтық түсiмдер – 2 132 мың теңге;</w:t>
      </w:r>
    </w:p>
    <w:p>
      <w:pPr>
        <w:spacing w:after="0"/>
        <w:ind w:left="0"/>
        <w:jc w:val="both"/>
      </w:pPr>
      <w:r>
        <w:rPr>
          <w:rFonts w:ascii="Times New Roman"/>
          <w:b w:val="false"/>
          <w:i w:val="false"/>
          <w:color w:val="000000"/>
          <w:sz w:val="28"/>
        </w:rPr>
        <w:t>
      салықтық емес түсiмдер – 0 ;</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91 898 мың теңге;</w:t>
      </w:r>
    </w:p>
    <w:p>
      <w:pPr>
        <w:spacing w:after="0"/>
        <w:ind w:left="0"/>
        <w:jc w:val="both"/>
      </w:pPr>
      <w:r>
        <w:rPr>
          <w:rFonts w:ascii="Times New Roman"/>
          <w:b w:val="false"/>
          <w:i w:val="false"/>
          <w:color w:val="000000"/>
          <w:sz w:val="28"/>
        </w:rPr>
        <w:t>
      2) шығындар – 94 738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- 708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708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708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Түркістан облысы Созақ аудандық мәслихатының 25.11.2020 </w:t>
      </w:r>
      <w:r>
        <w:rPr>
          <w:rFonts w:ascii="Times New Roman"/>
          <w:b w:val="false"/>
          <w:i w:val="false"/>
          <w:color w:val="000000"/>
          <w:sz w:val="28"/>
        </w:rPr>
        <w:t>№ 359</w:t>
      </w:r>
      <w:r>
        <w:rPr>
          <w:rFonts w:ascii="Times New Roman"/>
          <w:b w:val="false"/>
          <w:i w:val="false"/>
          <w:color w:val="ff0000"/>
          <w:sz w:val="28"/>
        </w:rPr>
        <w:t xml:space="preserve"> шешiмiмен (01.01.2020 бастап қолданысқа енгізіледі).</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10. 2020 жылы аудандық бюдеттен ауылдық округ бюджетіне берілетін субвенция мөлшерінің жалпы сомасы 84 186 мың теңге болып белгіленсін.</w:t>
      </w:r>
    </w:p>
    <w:bookmarkEnd w:id="10"/>
    <w:bookmarkStart w:name="z12" w:id="11"/>
    <w:p>
      <w:pPr>
        <w:spacing w:after="0"/>
        <w:ind w:left="0"/>
        <w:jc w:val="both"/>
      </w:pPr>
      <w:r>
        <w:rPr>
          <w:rFonts w:ascii="Times New Roman"/>
          <w:b w:val="false"/>
          <w:i w:val="false"/>
          <w:color w:val="000000"/>
          <w:sz w:val="28"/>
        </w:rPr>
        <w:t xml:space="preserve">
      11. Созақ ауылдық округінің 2020-2022 жылдарға арналған бюджеті </w:t>
      </w:r>
      <w:r>
        <w:rPr>
          <w:rFonts w:ascii="Times New Roman"/>
          <w:b w:val="false"/>
          <w:i w:val="false"/>
          <w:color w:val="000000"/>
          <w:sz w:val="28"/>
        </w:rPr>
        <w:t>16-қосымшаға</w:t>
      </w:r>
      <w:r>
        <w:rPr>
          <w:rFonts w:ascii="Times New Roman"/>
          <w:b w:val="false"/>
          <w:i w:val="false"/>
          <w:color w:val="000000"/>
          <w:sz w:val="28"/>
        </w:rPr>
        <w:t xml:space="preserve"> сәйкес, оның ішінде 2020 жылға мынадай көлемде бекiтiлсiн:</w:t>
      </w:r>
    </w:p>
    <w:bookmarkEnd w:id="11"/>
    <w:p>
      <w:pPr>
        <w:spacing w:after="0"/>
        <w:ind w:left="0"/>
        <w:jc w:val="both"/>
      </w:pPr>
      <w:r>
        <w:rPr>
          <w:rFonts w:ascii="Times New Roman"/>
          <w:b w:val="false"/>
          <w:i w:val="false"/>
          <w:color w:val="000000"/>
          <w:sz w:val="28"/>
        </w:rPr>
        <w:t>
      1) кiрiстер – 171 409 мың теңге:</w:t>
      </w:r>
    </w:p>
    <w:p>
      <w:pPr>
        <w:spacing w:after="0"/>
        <w:ind w:left="0"/>
        <w:jc w:val="both"/>
      </w:pPr>
      <w:r>
        <w:rPr>
          <w:rFonts w:ascii="Times New Roman"/>
          <w:b w:val="false"/>
          <w:i w:val="false"/>
          <w:color w:val="000000"/>
          <w:sz w:val="28"/>
        </w:rPr>
        <w:t>
      салықтық түсiмдер – 6 780 мың теңге;</w:t>
      </w:r>
    </w:p>
    <w:p>
      <w:pPr>
        <w:spacing w:after="0"/>
        <w:ind w:left="0"/>
        <w:jc w:val="both"/>
      </w:pPr>
      <w:r>
        <w:rPr>
          <w:rFonts w:ascii="Times New Roman"/>
          <w:b w:val="false"/>
          <w:i w:val="false"/>
          <w:color w:val="000000"/>
          <w:sz w:val="28"/>
        </w:rPr>
        <w:t>
      салықтық емес түсiмдер – 3 070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161 559 мың теңге;</w:t>
      </w:r>
    </w:p>
    <w:p>
      <w:pPr>
        <w:spacing w:after="0"/>
        <w:ind w:left="0"/>
        <w:jc w:val="both"/>
      </w:pPr>
      <w:r>
        <w:rPr>
          <w:rFonts w:ascii="Times New Roman"/>
          <w:b w:val="false"/>
          <w:i w:val="false"/>
          <w:color w:val="000000"/>
          <w:sz w:val="28"/>
        </w:rPr>
        <w:t>
      2) шығындар – 173 015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-1 606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1 606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1 606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Түркістан облысы Созақ аудандық мәслихатының 25.11.2020 </w:t>
      </w:r>
      <w:r>
        <w:rPr>
          <w:rFonts w:ascii="Times New Roman"/>
          <w:b w:val="false"/>
          <w:i w:val="false"/>
          <w:color w:val="000000"/>
          <w:sz w:val="28"/>
        </w:rPr>
        <w:t>№ 359</w:t>
      </w:r>
      <w:r>
        <w:rPr>
          <w:rFonts w:ascii="Times New Roman"/>
          <w:b w:val="false"/>
          <w:i w:val="false"/>
          <w:color w:val="ff0000"/>
          <w:sz w:val="28"/>
        </w:rPr>
        <w:t xml:space="preserve"> шешiмiмен (01.01.2020 бастап қолданысқа енгізіледі).</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12. 2020 жылы аудандық бюдеттен ауылдық округ бюджетіне берілетін субвенция мөлшерінің жалпы сомасы 151 471 мың теңге болып белгіленсін.</w:t>
      </w:r>
    </w:p>
    <w:bookmarkEnd w:id="12"/>
    <w:bookmarkStart w:name="z14" w:id="13"/>
    <w:p>
      <w:pPr>
        <w:spacing w:after="0"/>
        <w:ind w:left="0"/>
        <w:jc w:val="both"/>
      </w:pPr>
      <w:r>
        <w:rPr>
          <w:rFonts w:ascii="Times New Roman"/>
          <w:b w:val="false"/>
          <w:i w:val="false"/>
          <w:color w:val="000000"/>
          <w:sz w:val="28"/>
        </w:rPr>
        <w:t>
      13. Сызған ауылдық округінің 2020-2022 жылдарға арналған бюджеті 5-қосымшаға сәйкес, оның ішінде 2020 жылға мынадай көлемде бекiтiлсiн:</w:t>
      </w:r>
    </w:p>
    <w:bookmarkEnd w:id="13"/>
    <w:p>
      <w:pPr>
        <w:spacing w:after="0"/>
        <w:ind w:left="0"/>
        <w:jc w:val="both"/>
      </w:pPr>
      <w:r>
        <w:rPr>
          <w:rFonts w:ascii="Times New Roman"/>
          <w:b w:val="false"/>
          <w:i w:val="false"/>
          <w:color w:val="000000"/>
          <w:sz w:val="28"/>
        </w:rPr>
        <w:t>
      1) кiрiстер – 110 740 мың теңге:</w:t>
      </w:r>
    </w:p>
    <w:p>
      <w:pPr>
        <w:spacing w:after="0"/>
        <w:ind w:left="0"/>
        <w:jc w:val="both"/>
      </w:pPr>
      <w:r>
        <w:rPr>
          <w:rFonts w:ascii="Times New Roman"/>
          <w:b w:val="false"/>
          <w:i w:val="false"/>
          <w:color w:val="000000"/>
          <w:sz w:val="28"/>
        </w:rPr>
        <w:t>
      салықтық түсiмдер – 2 943 мың теңге;</w:t>
      </w:r>
    </w:p>
    <w:p>
      <w:pPr>
        <w:spacing w:after="0"/>
        <w:ind w:left="0"/>
        <w:jc w:val="both"/>
      </w:pPr>
      <w:r>
        <w:rPr>
          <w:rFonts w:ascii="Times New Roman"/>
          <w:b w:val="false"/>
          <w:i w:val="false"/>
          <w:color w:val="000000"/>
          <w:sz w:val="28"/>
        </w:rPr>
        <w:t>
      салықтық емес түсiмдер – 245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107 552 мың теңге;</w:t>
      </w:r>
    </w:p>
    <w:p>
      <w:pPr>
        <w:spacing w:after="0"/>
        <w:ind w:left="0"/>
        <w:jc w:val="both"/>
      </w:pPr>
      <w:r>
        <w:rPr>
          <w:rFonts w:ascii="Times New Roman"/>
          <w:b w:val="false"/>
          <w:i w:val="false"/>
          <w:color w:val="000000"/>
          <w:sz w:val="28"/>
        </w:rPr>
        <w:t>
      2) шығындар – 111 885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-1 145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1 145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1 145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Түркістан облысы Созақ аудандық мәслихатының 21.09.2020 </w:t>
      </w:r>
      <w:r>
        <w:rPr>
          <w:rFonts w:ascii="Times New Roman"/>
          <w:b w:val="false"/>
          <w:i w:val="false"/>
          <w:color w:val="000000"/>
          <w:sz w:val="28"/>
        </w:rPr>
        <w:t>№ 355</w:t>
      </w:r>
      <w:r>
        <w:rPr>
          <w:rFonts w:ascii="Times New Roman"/>
          <w:b w:val="false"/>
          <w:i w:val="false"/>
          <w:color w:val="ff0000"/>
          <w:sz w:val="28"/>
        </w:rPr>
        <w:t xml:space="preserve"> шешiмiмен (01.01.2020 бастап қолданысқа енгізіледі).</w:t>
      </w:r>
      <w:r>
        <w:br/>
      </w: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14. 2020 жылы аудандық бюдеттен ауылдық округ бюджетіне берілетін субвенция мөлшерінің жалпы сомасы 65 689 мың теңге болып белгіленсін.</w:t>
      </w:r>
    </w:p>
    <w:bookmarkEnd w:id="14"/>
    <w:bookmarkStart w:name="z16" w:id="15"/>
    <w:p>
      <w:pPr>
        <w:spacing w:after="0"/>
        <w:ind w:left="0"/>
        <w:jc w:val="both"/>
      </w:pPr>
      <w:r>
        <w:rPr>
          <w:rFonts w:ascii="Times New Roman"/>
          <w:b w:val="false"/>
          <w:i w:val="false"/>
          <w:color w:val="000000"/>
          <w:sz w:val="28"/>
        </w:rPr>
        <w:t xml:space="preserve">
      15. Шолаққорған ауылдық округінің 2020-2022 жылдарға арналған бюджеті </w:t>
      </w:r>
      <w:r>
        <w:rPr>
          <w:rFonts w:ascii="Times New Roman"/>
          <w:b w:val="false"/>
          <w:i w:val="false"/>
          <w:color w:val="000000"/>
          <w:sz w:val="28"/>
        </w:rPr>
        <w:t>22-қосымшаға</w:t>
      </w:r>
      <w:r>
        <w:rPr>
          <w:rFonts w:ascii="Times New Roman"/>
          <w:b w:val="false"/>
          <w:i w:val="false"/>
          <w:color w:val="000000"/>
          <w:sz w:val="28"/>
        </w:rPr>
        <w:t xml:space="preserve"> сәйкес, оның ішінде 2020 жылға мынадай көлемде бекiтiлсiн:</w:t>
      </w:r>
    </w:p>
    <w:bookmarkEnd w:id="15"/>
    <w:p>
      <w:pPr>
        <w:spacing w:after="0"/>
        <w:ind w:left="0"/>
        <w:jc w:val="both"/>
      </w:pPr>
      <w:r>
        <w:rPr>
          <w:rFonts w:ascii="Times New Roman"/>
          <w:b w:val="false"/>
          <w:i w:val="false"/>
          <w:color w:val="000000"/>
          <w:sz w:val="28"/>
        </w:rPr>
        <w:t>
      1) кiрiстер – 442 320 мың теңге:</w:t>
      </w:r>
    </w:p>
    <w:p>
      <w:pPr>
        <w:spacing w:after="0"/>
        <w:ind w:left="0"/>
        <w:jc w:val="both"/>
      </w:pPr>
      <w:r>
        <w:rPr>
          <w:rFonts w:ascii="Times New Roman"/>
          <w:b w:val="false"/>
          <w:i w:val="false"/>
          <w:color w:val="000000"/>
          <w:sz w:val="28"/>
        </w:rPr>
        <w:t>
      салықтық түсiмдер – 41 519 мың теңге;</w:t>
      </w:r>
    </w:p>
    <w:p>
      <w:pPr>
        <w:spacing w:after="0"/>
        <w:ind w:left="0"/>
        <w:jc w:val="both"/>
      </w:pPr>
      <w:r>
        <w:rPr>
          <w:rFonts w:ascii="Times New Roman"/>
          <w:b w:val="false"/>
          <w:i w:val="false"/>
          <w:color w:val="000000"/>
          <w:sz w:val="28"/>
        </w:rPr>
        <w:t>
      салықтық емес түсiмдер – 3 039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397 762 мың теңге;</w:t>
      </w:r>
    </w:p>
    <w:p>
      <w:pPr>
        <w:spacing w:after="0"/>
        <w:ind w:left="0"/>
        <w:jc w:val="both"/>
      </w:pPr>
      <w:r>
        <w:rPr>
          <w:rFonts w:ascii="Times New Roman"/>
          <w:b w:val="false"/>
          <w:i w:val="false"/>
          <w:color w:val="000000"/>
          <w:sz w:val="28"/>
        </w:rPr>
        <w:t>
      2) шығындар 447 941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-5 621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5 621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5 621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Түркістан облысы Созақ аудандық мәслихатының 25.11.2020 </w:t>
      </w:r>
      <w:r>
        <w:rPr>
          <w:rFonts w:ascii="Times New Roman"/>
          <w:b w:val="false"/>
          <w:i w:val="false"/>
          <w:color w:val="000000"/>
          <w:sz w:val="28"/>
        </w:rPr>
        <w:t>№ 359</w:t>
      </w:r>
      <w:r>
        <w:rPr>
          <w:rFonts w:ascii="Times New Roman"/>
          <w:b w:val="false"/>
          <w:i w:val="false"/>
          <w:color w:val="ff0000"/>
          <w:sz w:val="28"/>
        </w:rPr>
        <w:t xml:space="preserve"> шешiмiмен (01.01.2020 бастап қолданысқа енгізіледі).</w:t>
      </w:r>
      <w:r>
        <w:br/>
      </w:r>
      <w:r>
        <w:rPr>
          <w:rFonts w:ascii="Times New Roman"/>
          <w:b w:val="false"/>
          <w:i w:val="false"/>
          <w:color w:val="000000"/>
          <w:sz w:val="28"/>
        </w:rPr>
        <w:t>
</w:t>
      </w:r>
    </w:p>
    <w:bookmarkStart w:name="z17" w:id="16"/>
    <w:p>
      <w:pPr>
        <w:spacing w:after="0"/>
        <w:ind w:left="0"/>
        <w:jc w:val="both"/>
      </w:pPr>
      <w:r>
        <w:rPr>
          <w:rFonts w:ascii="Times New Roman"/>
          <w:b w:val="false"/>
          <w:i w:val="false"/>
          <w:color w:val="000000"/>
          <w:sz w:val="28"/>
        </w:rPr>
        <w:t>
      16. 2020 жылы аудандық бюдеттен ауылдық округ бюджетіне берілетін субвенция мөлшерінің жалпы сомасы 357 620 мың теңге болып белгіленсін.</w:t>
      </w:r>
    </w:p>
    <w:bookmarkEnd w:id="16"/>
    <w:bookmarkStart w:name="z18" w:id="17"/>
    <w:p>
      <w:pPr>
        <w:spacing w:after="0"/>
        <w:ind w:left="0"/>
        <w:jc w:val="both"/>
      </w:pPr>
      <w:r>
        <w:rPr>
          <w:rFonts w:ascii="Times New Roman"/>
          <w:b w:val="false"/>
          <w:i w:val="false"/>
          <w:color w:val="000000"/>
          <w:sz w:val="28"/>
        </w:rPr>
        <w:t xml:space="preserve">
      17. Шу ауылдық округінің 2020-2022 жылдарға арналған бюджеті </w:t>
      </w:r>
      <w:r>
        <w:rPr>
          <w:rFonts w:ascii="Times New Roman"/>
          <w:b w:val="false"/>
          <w:i w:val="false"/>
          <w:color w:val="000000"/>
          <w:sz w:val="28"/>
        </w:rPr>
        <w:t>25-қосымшаға</w:t>
      </w:r>
      <w:r>
        <w:rPr>
          <w:rFonts w:ascii="Times New Roman"/>
          <w:b w:val="false"/>
          <w:i w:val="false"/>
          <w:color w:val="000000"/>
          <w:sz w:val="28"/>
        </w:rPr>
        <w:t xml:space="preserve"> сәйкес, оның ішінде 2020 жылға мынадай көлемде бекiтiлсiн:</w:t>
      </w:r>
    </w:p>
    <w:bookmarkEnd w:id="17"/>
    <w:p>
      <w:pPr>
        <w:spacing w:after="0"/>
        <w:ind w:left="0"/>
        <w:jc w:val="both"/>
      </w:pPr>
      <w:r>
        <w:rPr>
          <w:rFonts w:ascii="Times New Roman"/>
          <w:b w:val="false"/>
          <w:i w:val="false"/>
          <w:color w:val="000000"/>
          <w:sz w:val="28"/>
        </w:rPr>
        <w:t>
      1) кiрiстер – 57 067 мың теңге:</w:t>
      </w:r>
    </w:p>
    <w:p>
      <w:pPr>
        <w:spacing w:after="0"/>
        <w:ind w:left="0"/>
        <w:jc w:val="both"/>
      </w:pPr>
      <w:r>
        <w:rPr>
          <w:rFonts w:ascii="Times New Roman"/>
          <w:b w:val="false"/>
          <w:i w:val="false"/>
          <w:color w:val="000000"/>
          <w:sz w:val="28"/>
        </w:rPr>
        <w:t>
      салықтық түсiмдер – 253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56 814 мың теңге;</w:t>
      </w:r>
    </w:p>
    <w:p>
      <w:pPr>
        <w:spacing w:after="0"/>
        <w:ind w:left="0"/>
        <w:jc w:val="both"/>
      </w:pPr>
      <w:r>
        <w:rPr>
          <w:rFonts w:ascii="Times New Roman"/>
          <w:b w:val="false"/>
          <w:i w:val="false"/>
          <w:color w:val="000000"/>
          <w:sz w:val="28"/>
        </w:rPr>
        <w:t>
      2) шығындар – 57 067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Түркістан облысы Созақ аудандық мәслихатының 25.11.2020 </w:t>
      </w:r>
      <w:r>
        <w:rPr>
          <w:rFonts w:ascii="Times New Roman"/>
          <w:b w:val="false"/>
          <w:i w:val="false"/>
          <w:color w:val="000000"/>
          <w:sz w:val="28"/>
        </w:rPr>
        <w:t>№ 359</w:t>
      </w:r>
      <w:r>
        <w:rPr>
          <w:rFonts w:ascii="Times New Roman"/>
          <w:b w:val="false"/>
          <w:i w:val="false"/>
          <w:color w:val="ff0000"/>
          <w:sz w:val="28"/>
        </w:rPr>
        <w:t xml:space="preserve"> шешiмiмен (01.01.2020 бастап қолданысқа енгізіледі).</w:t>
      </w:r>
      <w:r>
        <w:br/>
      </w:r>
      <w:r>
        <w:rPr>
          <w:rFonts w:ascii="Times New Roman"/>
          <w:b w:val="false"/>
          <w:i w:val="false"/>
          <w:color w:val="000000"/>
          <w:sz w:val="28"/>
        </w:rPr>
        <w:t>
</w:t>
      </w:r>
    </w:p>
    <w:bookmarkStart w:name="z19" w:id="18"/>
    <w:p>
      <w:pPr>
        <w:spacing w:after="0"/>
        <w:ind w:left="0"/>
        <w:jc w:val="both"/>
      </w:pPr>
      <w:r>
        <w:rPr>
          <w:rFonts w:ascii="Times New Roman"/>
          <w:b w:val="false"/>
          <w:i w:val="false"/>
          <w:color w:val="000000"/>
          <w:sz w:val="28"/>
        </w:rPr>
        <w:t>
      18. 2020 жылы аудандық бюдеттен ауылдық округ бюджетіне берілетін субвенция мөлшерінің жалпы сомасы 54 005 мың теңге болып белгіленсін.</w:t>
      </w:r>
    </w:p>
    <w:bookmarkEnd w:id="18"/>
    <w:bookmarkStart w:name="z20" w:id="19"/>
    <w:p>
      <w:pPr>
        <w:spacing w:after="0"/>
        <w:ind w:left="0"/>
        <w:jc w:val="both"/>
      </w:pPr>
      <w:r>
        <w:rPr>
          <w:rFonts w:ascii="Times New Roman"/>
          <w:b w:val="false"/>
          <w:i w:val="false"/>
          <w:color w:val="000000"/>
          <w:sz w:val="28"/>
        </w:rPr>
        <w:t xml:space="preserve">
      19. Қыземшек кентінің 2020-2022 жылдарға арналған бюджеті </w:t>
      </w:r>
      <w:r>
        <w:rPr>
          <w:rFonts w:ascii="Times New Roman"/>
          <w:b w:val="false"/>
          <w:i w:val="false"/>
          <w:color w:val="000000"/>
          <w:sz w:val="28"/>
        </w:rPr>
        <w:t>28-қосымшаға</w:t>
      </w:r>
      <w:r>
        <w:rPr>
          <w:rFonts w:ascii="Times New Roman"/>
          <w:b w:val="false"/>
          <w:i w:val="false"/>
          <w:color w:val="000000"/>
          <w:sz w:val="28"/>
        </w:rPr>
        <w:t xml:space="preserve"> сәйкес, оның ішінде 2020 жылға мынадай көлемде бекiтiлсiн:</w:t>
      </w:r>
    </w:p>
    <w:bookmarkEnd w:id="19"/>
    <w:p>
      <w:pPr>
        <w:spacing w:after="0"/>
        <w:ind w:left="0"/>
        <w:jc w:val="both"/>
      </w:pPr>
      <w:r>
        <w:rPr>
          <w:rFonts w:ascii="Times New Roman"/>
          <w:b w:val="false"/>
          <w:i w:val="false"/>
          <w:color w:val="000000"/>
          <w:sz w:val="28"/>
        </w:rPr>
        <w:t>
      1) кiрiстер – 182 905 мың теңге:</w:t>
      </w:r>
    </w:p>
    <w:p>
      <w:pPr>
        <w:spacing w:after="0"/>
        <w:ind w:left="0"/>
        <w:jc w:val="both"/>
      </w:pPr>
      <w:r>
        <w:rPr>
          <w:rFonts w:ascii="Times New Roman"/>
          <w:b w:val="false"/>
          <w:i w:val="false"/>
          <w:color w:val="000000"/>
          <w:sz w:val="28"/>
        </w:rPr>
        <w:t>
      салықтық түсiмдер – 8 887 мың теңге;</w:t>
      </w:r>
    </w:p>
    <w:p>
      <w:pPr>
        <w:spacing w:after="0"/>
        <w:ind w:left="0"/>
        <w:jc w:val="both"/>
      </w:pPr>
      <w:r>
        <w:rPr>
          <w:rFonts w:ascii="Times New Roman"/>
          <w:b w:val="false"/>
          <w:i w:val="false"/>
          <w:color w:val="000000"/>
          <w:sz w:val="28"/>
        </w:rPr>
        <w:t>
      салықтық емес түсiмдер – 1 600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172 418 мың теңге;</w:t>
      </w:r>
    </w:p>
    <w:p>
      <w:pPr>
        <w:spacing w:after="0"/>
        <w:ind w:left="0"/>
        <w:jc w:val="both"/>
      </w:pPr>
      <w:r>
        <w:rPr>
          <w:rFonts w:ascii="Times New Roman"/>
          <w:b w:val="false"/>
          <w:i w:val="false"/>
          <w:color w:val="000000"/>
          <w:sz w:val="28"/>
        </w:rPr>
        <w:t>
      2) шығындар – 184 686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-1 781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1 781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1 781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Түркістан облысы Созақ аудандық мәслихатының 25.11.2020 </w:t>
      </w:r>
      <w:r>
        <w:rPr>
          <w:rFonts w:ascii="Times New Roman"/>
          <w:b w:val="false"/>
          <w:i w:val="false"/>
          <w:color w:val="000000"/>
          <w:sz w:val="28"/>
        </w:rPr>
        <w:t>№ 359</w:t>
      </w:r>
      <w:r>
        <w:rPr>
          <w:rFonts w:ascii="Times New Roman"/>
          <w:b w:val="false"/>
          <w:i w:val="false"/>
          <w:color w:val="ff0000"/>
          <w:sz w:val="28"/>
        </w:rPr>
        <w:t xml:space="preserve"> шешiмiмен (01.01.2020 бастап қолданысқа енгізіледі).</w:t>
      </w:r>
      <w:r>
        <w:br/>
      </w:r>
      <w:r>
        <w:rPr>
          <w:rFonts w:ascii="Times New Roman"/>
          <w:b w:val="false"/>
          <w:i w:val="false"/>
          <w:color w:val="000000"/>
          <w:sz w:val="28"/>
        </w:rPr>
        <w:t>
</w:t>
      </w:r>
    </w:p>
    <w:bookmarkStart w:name="z21" w:id="20"/>
    <w:p>
      <w:pPr>
        <w:spacing w:after="0"/>
        <w:ind w:left="0"/>
        <w:jc w:val="both"/>
      </w:pPr>
      <w:r>
        <w:rPr>
          <w:rFonts w:ascii="Times New Roman"/>
          <w:b w:val="false"/>
          <w:i w:val="false"/>
          <w:color w:val="000000"/>
          <w:sz w:val="28"/>
        </w:rPr>
        <w:t>
      20. 2020 жылы аудандық бюдеттен ауылдық округ бюджетіне берілетін субвенция мөлшерінің жалпы сомасы 161 427 мың теңге болып белгіленсін.</w:t>
      </w:r>
    </w:p>
    <w:bookmarkEnd w:id="20"/>
    <w:bookmarkStart w:name="z22" w:id="21"/>
    <w:p>
      <w:pPr>
        <w:spacing w:after="0"/>
        <w:ind w:left="0"/>
        <w:jc w:val="both"/>
      </w:pPr>
      <w:r>
        <w:rPr>
          <w:rFonts w:ascii="Times New Roman"/>
          <w:b w:val="false"/>
          <w:i w:val="false"/>
          <w:color w:val="000000"/>
          <w:sz w:val="28"/>
        </w:rPr>
        <w:t xml:space="preserve">
      21. Таукент кентінің 2020-2022 жылдарға арналған бюджеті </w:t>
      </w:r>
      <w:r>
        <w:rPr>
          <w:rFonts w:ascii="Times New Roman"/>
          <w:b w:val="false"/>
          <w:i w:val="false"/>
          <w:color w:val="000000"/>
          <w:sz w:val="28"/>
        </w:rPr>
        <w:t>31-қосымшаға</w:t>
      </w:r>
      <w:r>
        <w:rPr>
          <w:rFonts w:ascii="Times New Roman"/>
          <w:b w:val="false"/>
          <w:i w:val="false"/>
          <w:color w:val="000000"/>
          <w:sz w:val="28"/>
        </w:rPr>
        <w:t xml:space="preserve"> сәйкес, оның ішінде 2020 жылға мынадай көлемде бекiтiлсiн:</w:t>
      </w:r>
    </w:p>
    <w:bookmarkEnd w:id="21"/>
    <w:p>
      <w:pPr>
        <w:spacing w:after="0"/>
        <w:ind w:left="0"/>
        <w:jc w:val="both"/>
      </w:pPr>
      <w:r>
        <w:rPr>
          <w:rFonts w:ascii="Times New Roman"/>
          <w:b w:val="false"/>
          <w:i w:val="false"/>
          <w:color w:val="000000"/>
          <w:sz w:val="28"/>
        </w:rPr>
        <w:t>
      1) кiрiстер – 321 010 мың теңге:</w:t>
      </w:r>
    </w:p>
    <w:p>
      <w:pPr>
        <w:spacing w:after="0"/>
        <w:ind w:left="0"/>
        <w:jc w:val="both"/>
      </w:pPr>
      <w:r>
        <w:rPr>
          <w:rFonts w:ascii="Times New Roman"/>
          <w:b w:val="false"/>
          <w:i w:val="false"/>
          <w:color w:val="000000"/>
          <w:sz w:val="28"/>
        </w:rPr>
        <w:t>
      салықтық түсiмдер – 27 832 мың теңге;</w:t>
      </w:r>
    </w:p>
    <w:p>
      <w:pPr>
        <w:spacing w:after="0"/>
        <w:ind w:left="0"/>
        <w:jc w:val="both"/>
      </w:pPr>
      <w:r>
        <w:rPr>
          <w:rFonts w:ascii="Times New Roman"/>
          <w:b w:val="false"/>
          <w:i w:val="false"/>
          <w:color w:val="000000"/>
          <w:sz w:val="28"/>
        </w:rPr>
        <w:t>
      салықтық емес түсiмдер – 708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292 470 мың теңге;</w:t>
      </w:r>
    </w:p>
    <w:p>
      <w:pPr>
        <w:spacing w:after="0"/>
        <w:ind w:left="0"/>
        <w:jc w:val="both"/>
      </w:pPr>
      <w:r>
        <w:rPr>
          <w:rFonts w:ascii="Times New Roman"/>
          <w:b w:val="false"/>
          <w:i w:val="false"/>
          <w:color w:val="000000"/>
          <w:sz w:val="28"/>
        </w:rPr>
        <w:t>
      2) шығындар – 326 229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- 5 219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5 219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5 219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Түркістан облысы Созақ аудандық мәслихатының 25.11.2020 </w:t>
      </w:r>
      <w:r>
        <w:rPr>
          <w:rFonts w:ascii="Times New Roman"/>
          <w:b w:val="false"/>
          <w:i w:val="false"/>
          <w:color w:val="000000"/>
          <w:sz w:val="28"/>
        </w:rPr>
        <w:t>№ 359</w:t>
      </w:r>
      <w:r>
        <w:rPr>
          <w:rFonts w:ascii="Times New Roman"/>
          <w:b w:val="false"/>
          <w:i w:val="false"/>
          <w:color w:val="ff0000"/>
          <w:sz w:val="28"/>
        </w:rPr>
        <w:t xml:space="preserve"> шешiмiмен (01.01.2020 бастап қолданысқа енгізіледі).</w:t>
      </w:r>
      <w:r>
        <w:br/>
      </w:r>
      <w:r>
        <w:rPr>
          <w:rFonts w:ascii="Times New Roman"/>
          <w:b w:val="false"/>
          <w:i w:val="false"/>
          <w:color w:val="000000"/>
          <w:sz w:val="28"/>
        </w:rPr>
        <w:t>
</w:t>
      </w:r>
    </w:p>
    <w:bookmarkStart w:name="z23" w:id="22"/>
    <w:p>
      <w:pPr>
        <w:spacing w:after="0"/>
        <w:ind w:left="0"/>
        <w:jc w:val="both"/>
      </w:pPr>
      <w:r>
        <w:rPr>
          <w:rFonts w:ascii="Times New Roman"/>
          <w:b w:val="false"/>
          <w:i w:val="false"/>
          <w:color w:val="000000"/>
          <w:sz w:val="28"/>
        </w:rPr>
        <w:t>
      22. 2020 жылы аудандық бюдеттен кент бюджетіне берілетін субвенция мөлшерінің жалпы сомасы 270 673 мың теңге болып белгіленсін.</w:t>
      </w:r>
    </w:p>
    <w:bookmarkEnd w:id="22"/>
    <w:bookmarkStart w:name="z24" w:id="23"/>
    <w:p>
      <w:pPr>
        <w:spacing w:after="0"/>
        <w:ind w:left="0"/>
        <w:jc w:val="both"/>
      </w:pPr>
      <w:r>
        <w:rPr>
          <w:rFonts w:ascii="Times New Roman"/>
          <w:b w:val="false"/>
          <w:i w:val="false"/>
          <w:color w:val="000000"/>
          <w:sz w:val="28"/>
        </w:rPr>
        <w:t>
      23. Тасты ауылдық округінің 2020-2022 жылдарға арналған бюджеті 12-қосымшаға сәйкес, оның ішінде 2020 жылға мынадай көлемде бекiтiлсiн:</w:t>
      </w:r>
    </w:p>
    <w:bookmarkEnd w:id="23"/>
    <w:p>
      <w:pPr>
        <w:spacing w:after="0"/>
        <w:ind w:left="0"/>
        <w:jc w:val="both"/>
      </w:pPr>
      <w:r>
        <w:rPr>
          <w:rFonts w:ascii="Times New Roman"/>
          <w:b w:val="false"/>
          <w:i w:val="false"/>
          <w:color w:val="000000"/>
          <w:sz w:val="28"/>
        </w:rPr>
        <w:t>
      1) кiрiстер – 60 392 мың теңге:</w:t>
      </w:r>
    </w:p>
    <w:p>
      <w:pPr>
        <w:spacing w:after="0"/>
        <w:ind w:left="0"/>
        <w:jc w:val="both"/>
      </w:pPr>
      <w:r>
        <w:rPr>
          <w:rFonts w:ascii="Times New Roman"/>
          <w:b w:val="false"/>
          <w:i w:val="false"/>
          <w:color w:val="000000"/>
          <w:sz w:val="28"/>
        </w:rPr>
        <w:t>
      салықтық түсiмдер – 619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59 773 мың теңге;</w:t>
      </w:r>
    </w:p>
    <w:p>
      <w:pPr>
        <w:spacing w:after="0"/>
        <w:ind w:left="0"/>
        <w:jc w:val="both"/>
      </w:pPr>
      <w:r>
        <w:rPr>
          <w:rFonts w:ascii="Times New Roman"/>
          <w:b w:val="false"/>
          <w:i w:val="false"/>
          <w:color w:val="000000"/>
          <w:sz w:val="28"/>
        </w:rPr>
        <w:t>
      2) шығындар – 60 392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Түркістан облысы Созақ аудандық мәслихатының 22.06.2020 </w:t>
      </w:r>
      <w:r>
        <w:rPr>
          <w:rFonts w:ascii="Times New Roman"/>
          <w:b w:val="false"/>
          <w:i w:val="false"/>
          <w:color w:val="000000"/>
          <w:sz w:val="28"/>
        </w:rPr>
        <w:t>№ 338</w:t>
      </w:r>
      <w:r>
        <w:rPr>
          <w:rFonts w:ascii="Times New Roman"/>
          <w:b w:val="false"/>
          <w:i w:val="false"/>
          <w:color w:val="ff0000"/>
          <w:sz w:val="28"/>
        </w:rPr>
        <w:t xml:space="preserve"> шешiмiмен (01.01.2020 бастап қолданысқа енгізіледі).</w:t>
      </w:r>
      <w:r>
        <w:br/>
      </w:r>
      <w:r>
        <w:rPr>
          <w:rFonts w:ascii="Times New Roman"/>
          <w:b w:val="false"/>
          <w:i w:val="false"/>
          <w:color w:val="000000"/>
          <w:sz w:val="28"/>
        </w:rPr>
        <w:t>
</w:t>
      </w:r>
    </w:p>
    <w:bookmarkStart w:name="z25" w:id="24"/>
    <w:p>
      <w:pPr>
        <w:spacing w:after="0"/>
        <w:ind w:left="0"/>
        <w:jc w:val="both"/>
      </w:pPr>
      <w:r>
        <w:rPr>
          <w:rFonts w:ascii="Times New Roman"/>
          <w:b w:val="false"/>
          <w:i w:val="false"/>
          <w:color w:val="000000"/>
          <w:sz w:val="28"/>
        </w:rPr>
        <w:t>
      24. 2020 жылы аудандық бюдеттен ауылдық округ бюджетіне берілетін субвенция мөлшерінің жалпы сомасы 56 387 мың теңге болып белгіленсін.</w:t>
      </w:r>
    </w:p>
    <w:bookmarkEnd w:id="24"/>
    <w:bookmarkStart w:name="z26" w:id="25"/>
    <w:p>
      <w:pPr>
        <w:spacing w:after="0"/>
        <w:ind w:left="0"/>
        <w:jc w:val="both"/>
      </w:pPr>
      <w:r>
        <w:rPr>
          <w:rFonts w:ascii="Times New Roman"/>
          <w:b w:val="false"/>
          <w:i w:val="false"/>
          <w:color w:val="000000"/>
          <w:sz w:val="28"/>
        </w:rPr>
        <w:t xml:space="preserve">
      25. 2015 жылғы 23 қарашадағы Қазақстан Республикасының Еңбек кодексінің 139 бабының </w:t>
      </w:r>
      <w:r>
        <w:rPr>
          <w:rFonts w:ascii="Times New Roman"/>
          <w:b w:val="false"/>
          <w:i w:val="false"/>
          <w:color w:val="000000"/>
          <w:sz w:val="28"/>
        </w:rPr>
        <w:t>9 тармағына</w:t>
      </w:r>
      <w:r>
        <w:rPr>
          <w:rFonts w:ascii="Times New Roman"/>
          <w:b w:val="false"/>
          <w:i w:val="false"/>
          <w:color w:val="000000"/>
          <w:sz w:val="28"/>
        </w:rPr>
        <w:t xml:space="preserve"> сәйкес 2020 жылға азаматтық қызметшілер болып табылатын және ауылдық жерде аудандық бюджеттен қаржыландырылатын ұйымдарда жұмыс істейтін әлеуметтік қамсыздандыру, білім беру, мәдениет, спорт және ветеринария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белгіленсін.</w:t>
      </w:r>
    </w:p>
    <w:bookmarkEnd w:id="25"/>
    <w:bookmarkStart w:name="z27" w:id="26"/>
    <w:p>
      <w:pPr>
        <w:spacing w:after="0"/>
        <w:ind w:left="0"/>
        <w:jc w:val="both"/>
      </w:pPr>
      <w:r>
        <w:rPr>
          <w:rFonts w:ascii="Times New Roman"/>
          <w:b w:val="false"/>
          <w:i w:val="false"/>
          <w:color w:val="000000"/>
          <w:sz w:val="28"/>
        </w:rPr>
        <w:t>
      26. "Созақ аудандық мәслихат аппараты" мемлекеттік мекемесі Қазақстан Республикасының заңнамалық актілерінде белгіленген тәртіпте:</w:t>
      </w:r>
    </w:p>
    <w:bookmarkEnd w:id="26"/>
    <w:p>
      <w:pPr>
        <w:spacing w:after="0"/>
        <w:ind w:left="0"/>
        <w:jc w:val="both"/>
      </w:pPr>
      <w:r>
        <w:rPr>
          <w:rFonts w:ascii="Times New Roman"/>
          <w:b w:val="false"/>
          <w:i w:val="false"/>
          <w:color w:val="000000"/>
          <w:sz w:val="28"/>
        </w:rPr>
        <w:t>
      1) осы шешімді "Қазақстан Республикасының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шешімді оны ресми жариялағаннан кейін Созақ аудандық мәслихаттың интернет-ресурсына орналастыруын қамтамасыз етсін.</w:t>
      </w:r>
    </w:p>
    <w:bookmarkStart w:name="z28" w:id="27"/>
    <w:p>
      <w:pPr>
        <w:spacing w:after="0"/>
        <w:ind w:left="0"/>
        <w:jc w:val="both"/>
      </w:pPr>
      <w:r>
        <w:rPr>
          <w:rFonts w:ascii="Times New Roman"/>
          <w:b w:val="false"/>
          <w:i w:val="false"/>
          <w:color w:val="000000"/>
          <w:sz w:val="28"/>
        </w:rPr>
        <w:t>
      27. Осы шешім 2020 жылдың 1 қаңтарынан бастап қолданысқа енгізіледі.</w:t>
      </w:r>
    </w:p>
    <w:bookmarkEnd w:id="2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Жанұзақов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Байғараев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2019 жылғы 26 желтоқсандағы</w:t>
            </w:r>
            <w:r>
              <w:br/>
            </w:r>
            <w:r>
              <w:rPr>
                <w:rFonts w:ascii="Times New Roman"/>
                <w:b w:val="false"/>
                <w:i w:val="false"/>
                <w:color w:val="000000"/>
                <w:sz w:val="20"/>
              </w:rPr>
              <w:t>№ 295 шешіміне 1 қосымша</w:t>
            </w:r>
          </w:p>
        </w:tc>
      </w:tr>
    </w:tbl>
    <w:p>
      <w:pPr>
        <w:spacing w:after="0"/>
        <w:ind w:left="0"/>
        <w:jc w:val="left"/>
      </w:pPr>
      <w:r>
        <w:rPr>
          <w:rFonts w:ascii="Times New Roman"/>
          <w:b/>
          <w:i w:val="false"/>
          <w:color w:val="000000"/>
        </w:rPr>
        <w:t xml:space="preserve"> Жартытөбе ауылдық округінің 2020 жылға арналған бюджеті</w:t>
      </w:r>
    </w:p>
    <w:p>
      <w:pPr>
        <w:spacing w:after="0"/>
        <w:ind w:left="0"/>
        <w:jc w:val="both"/>
      </w:pPr>
      <w:r>
        <w:rPr>
          <w:rFonts w:ascii="Times New Roman"/>
          <w:b w:val="false"/>
          <w:i w:val="false"/>
          <w:color w:val="ff0000"/>
          <w:sz w:val="28"/>
        </w:rPr>
        <w:t xml:space="preserve">
      Ескерту. 1-қосымша жаңа редакцияда - Түркістан облысы Созақ аудандық мәслихатының 21.09.2020 </w:t>
      </w:r>
      <w:r>
        <w:rPr>
          <w:rFonts w:ascii="Times New Roman"/>
          <w:b w:val="false"/>
          <w:i w:val="false"/>
          <w:color w:val="ff0000"/>
          <w:sz w:val="28"/>
        </w:rPr>
        <w:t>№ 355</w:t>
      </w:r>
      <w:r>
        <w:rPr>
          <w:rFonts w:ascii="Times New Roman"/>
          <w:b w:val="false"/>
          <w:i w:val="false"/>
          <w:color w:val="ff0000"/>
          <w:sz w:val="28"/>
        </w:rPr>
        <w:t xml:space="preserve"> шешiмiмен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79 864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76 816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76 816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80 919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34 275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34 275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34 275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21 808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21 808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21 808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21 808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17 397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17 397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17 397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17 397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2019 жылғы 26 желтоқсандағы</w:t>
            </w:r>
            <w:r>
              <w:br/>
            </w:r>
            <w:r>
              <w:rPr>
                <w:rFonts w:ascii="Times New Roman"/>
                <w:b w:val="false"/>
                <w:i w:val="false"/>
                <w:color w:val="000000"/>
                <w:sz w:val="20"/>
              </w:rPr>
              <w:t>№ 295 шешіміне 2 қосымша</w:t>
            </w:r>
          </w:p>
        </w:tc>
      </w:tr>
    </w:tbl>
    <w:p>
      <w:pPr>
        <w:spacing w:after="0"/>
        <w:ind w:left="0"/>
        <w:jc w:val="left"/>
      </w:pPr>
      <w:r>
        <w:rPr>
          <w:rFonts w:ascii="Times New Roman"/>
          <w:b/>
          <w:i w:val="false"/>
          <w:color w:val="000000"/>
        </w:rPr>
        <w:t xml:space="preserve"> Жартытөбе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77 639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72 766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72 766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72 766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77 639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35 282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35 282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35 282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35 282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34 918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34 918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34 918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34 918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2019 жылғы 26 желтоқсандағы</w:t>
            </w:r>
            <w:r>
              <w:br/>
            </w:r>
            <w:r>
              <w:rPr>
                <w:rFonts w:ascii="Times New Roman"/>
                <w:b w:val="false"/>
                <w:i w:val="false"/>
                <w:color w:val="000000"/>
                <w:sz w:val="20"/>
              </w:rPr>
              <w:t>№ 295 шешіміне 3 қосымша</w:t>
            </w:r>
          </w:p>
        </w:tc>
      </w:tr>
    </w:tbl>
    <w:p>
      <w:pPr>
        <w:spacing w:after="0"/>
        <w:ind w:left="0"/>
        <w:jc w:val="left"/>
      </w:pPr>
      <w:r>
        <w:rPr>
          <w:rFonts w:ascii="Times New Roman"/>
          <w:b/>
          <w:i w:val="false"/>
          <w:color w:val="000000"/>
        </w:rPr>
        <w:t xml:space="preserve"> Жартытөбе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77 969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72 766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72 766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72 766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77 969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34 457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34 457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34 457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34 457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33 918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33 918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33 918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33 918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2019 жылғы 26 желтоқсандағы</w:t>
            </w:r>
            <w:r>
              <w:br/>
            </w:r>
            <w:r>
              <w:rPr>
                <w:rFonts w:ascii="Times New Roman"/>
                <w:b w:val="false"/>
                <w:i w:val="false"/>
                <w:color w:val="000000"/>
                <w:sz w:val="20"/>
              </w:rPr>
              <w:t>№ 295 шешіміне 4 қосымша</w:t>
            </w:r>
          </w:p>
        </w:tc>
      </w:tr>
    </w:tbl>
    <w:p>
      <w:pPr>
        <w:spacing w:after="0"/>
        <w:ind w:left="0"/>
        <w:jc w:val="left"/>
      </w:pPr>
      <w:r>
        <w:rPr>
          <w:rFonts w:ascii="Times New Roman"/>
          <w:b/>
          <w:i w:val="false"/>
          <w:color w:val="000000"/>
        </w:rPr>
        <w:t xml:space="preserve"> Жуантөбе ауылдық округінің 2020 жылға арналған бюджеті</w:t>
      </w:r>
    </w:p>
    <w:p>
      <w:pPr>
        <w:spacing w:after="0"/>
        <w:ind w:left="0"/>
        <w:jc w:val="both"/>
      </w:pPr>
      <w:r>
        <w:rPr>
          <w:rFonts w:ascii="Times New Roman"/>
          <w:b w:val="false"/>
          <w:i w:val="false"/>
          <w:color w:val="ff0000"/>
          <w:sz w:val="28"/>
        </w:rPr>
        <w:t xml:space="preserve">
      Ескерту. 4-қосымша жаңа редакцияда - Түркістан облысы Созақ аудандық мәслихатының 25.11.2020 </w:t>
      </w:r>
      <w:r>
        <w:rPr>
          <w:rFonts w:ascii="Times New Roman"/>
          <w:b w:val="false"/>
          <w:i w:val="false"/>
          <w:color w:val="ff0000"/>
          <w:sz w:val="28"/>
        </w:rPr>
        <w:t>№ 359</w:t>
      </w:r>
      <w:r>
        <w:rPr>
          <w:rFonts w:ascii="Times New Roman"/>
          <w:b w:val="false"/>
          <w:i w:val="false"/>
          <w:color w:val="ff0000"/>
          <w:sz w:val="28"/>
        </w:rPr>
        <w:t xml:space="preserve"> шешiмiмен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832"/>
        <w:gridCol w:w="1130"/>
        <w:gridCol w:w="1130"/>
        <w:gridCol w:w="6450"/>
        <w:gridCol w:w="192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68 266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сондай –ақ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 –ақ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66 432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66 432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66 432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69 768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28 202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28 202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28 202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28 202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21 747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21 747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21 747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21 747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- 1 502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2019 жылғы 26 желтоқсандағы</w:t>
            </w:r>
            <w:r>
              <w:br/>
            </w:r>
            <w:r>
              <w:rPr>
                <w:rFonts w:ascii="Times New Roman"/>
                <w:b w:val="false"/>
                <w:i w:val="false"/>
                <w:color w:val="000000"/>
                <w:sz w:val="20"/>
              </w:rPr>
              <w:t>№ 295 шешіміне 5 қосымша</w:t>
            </w:r>
          </w:p>
        </w:tc>
      </w:tr>
    </w:tbl>
    <w:p>
      <w:pPr>
        <w:spacing w:after="0"/>
        <w:ind w:left="0"/>
        <w:jc w:val="left"/>
      </w:pPr>
      <w:r>
        <w:rPr>
          <w:rFonts w:ascii="Times New Roman"/>
          <w:b/>
          <w:i w:val="false"/>
          <w:color w:val="000000"/>
        </w:rPr>
        <w:t xml:space="preserve"> Жуантөбе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65 023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63 121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63 121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63 121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65 023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31 798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31 798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31 798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31 798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2019 жылғы 26 желтоқсандағы</w:t>
            </w:r>
            <w:r>
              <w:br/>
            </w:r>
            <w:r>
              <w:rPr>
                <w:rFonts w:ascii="Times New Roman"/>
                <w:b w:val="false"/>
                <w:i w:val="false"/>
                <w:color w:val="000000"/>
                <w:sz w:val="20"/>
              </w:rPr>
              <w:t>№ 295 шешіміне 6 қосымша</w:t>
            </w:r>
          </w:p>
        </w:tc>
      </w:tr>
    </w:tbl>
    <w:p>
      <w:pPr>
        <w:spacing w:after="0"/>
        <w:ind w:left="0"/>
        <w:jc w:val="left"/>
      </w:pPr>
      <w:r>
        <w:rPr>
          <w:rFonts w:ascii="Times New Roman"/>
          <w:b/>
          <w:i w:val="false"/>
          <w:color w:val="000000"/>
        </w:rPr>
        <w:t xml:space="preserve"> Жуантөбе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65 152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63 121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63 121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63 121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65 152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31 798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31 798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31 798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31 798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2019 жылғы 26 желтоқсандағы</w:t>
            </w:r>
            <w:r>
              <w:br/>
            </w:r>
            <w:r>
              <w:rPr>
                <w:rFonts w:ascii="Times New Roman"/>
                <w:b w:val="false"/>
                <w:i w:val="false"/>
                <w:color w:val="000000"/>
                <w:sz w:val="20"/>
              </w:rPr>
              <w:t>№ 295 шешіміне 7 қосымша</w:t>
            </w:r>
          </w:p>
        </w:tc>
      </w:tr>
    </w:tbl>
    <w:p>
      <w:pPr>
        <w:spacing w:after="0"/>
        <w:ind w:left="0"/>
        <w:jc w:val="left"/>
      </w:pPr>
      <w:r>
        <w:rPr>
          <w:rFonts w:ascii="Times New Roman"/>
          <w:b/>
          <w:i w:val="false"/>
          <w:color w:val="000000"/>
        </w:rPr>
        <w:t xml:space="preserve"> Қарақұр ауылдық округінің 2020 жылға арналған бюджеті</w:t>
      </w:r>
    </w:p>
    <w:p>
      <w:pPr>
        <w:spacing w:after="0"/>
        <w:ind w:left="0"/>
        <w:jc w:val="both"/>
      </w:pPr>
      <w:r>
        <w:rPr>
          <w:rFonts w:ascii="Times New Roman"/>
          <w:b w:val="false"/>
          <w:i w:val="false"/>
          <w:color w:val="ff0000"/>
          <w:sz w:val="28"/>
        </w:rPr>
        <w:t xml:space="preserve">
      Ескерту. 7-қосымша жаңа редакцияда - Түркістан облысы Созақ аудандық мәслихатының 25.11.2020 </w:t>
      </w:r>
      <w:r>
        <w:rPr>
          <w:rFonts w:ascii="Times New Roman"/>
          <w:b w:val="false"/>
          <w:i w:val="false"/>
          <w:color w:val="ff0000"/>
          <w:sz w:val="28"/>
        </w:rPr>
        <w:t>№ 359</w:t>
      </w:r>
      <w:r>
        <w:rPr>
          <w:rFonts w:ascii="Times New Roman"/>
          <w:b w:val="false"/>
          <w:i w:val="false"/>
          <w:color w:val="ff0000"/>
          <w:sz w:val="28"/>
        </w:rPr>
        <w:t xml:space="preserve"> шешiмiмен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86 539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82 603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82 603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82 603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87 618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32 028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32 028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32 028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31 763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19 616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19 616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19 616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19 616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18 933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18 933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18 933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18 933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2019 жылғы 26 желтоқсандағы</w:t>
            </w:r>
            <w:r>
              <w:br/>
            </w:r>
            <w:r>
              <w:rPr>
                <w:rFonts w:ascii="Times New Roman"/>
                <w:b w:val="false"/>
                <w:i w:val="false"/>
                <w:color w:val="000000"/>
                <w:sz w:val="20"/>
              </w:rPr>
              <w:t>№ 295 шешіміне 8 қосымша</w:t>
            </w:r>
          </w:p>
        </w:tc>
      </w:tr>
    </w:tbl>
    <w:p>
      <w:pPr>
        <w:spacing w:after="0"/>
        <w:ind w:left="0"/>
        <w:jc w:val="left"/>
      </w:pPr>
      <w:r>
        <w:rPr>
          <w:rFonts w:ascii="Times New Roman"/>
          <w:b/>
          <w:i w:val="false"/>
          <w:color w:val="000000"/>
        </w:rPr>
        <w:t xml:space="preserve"> Қарақұр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70 513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70 513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32 431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32 431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32 431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32 431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33 918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33 918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33 918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33 918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2019 жылғы 26 желтоқсандағы</w:t>
            </w:r>
            <w:r>
              <w:br/>
            </w:r>
            <w:r>
              <w:rPr>
                <w:rFonts w:ascii="Times New Roman"/>
                <w:b w:val="false"/>
                <w:i w:val="false"/>
                <w:color w:val="000000"/>
                <w:sz w:val="20"/>
              </w:rPr>
              <w:t>№ 295 шешіміне 9 қосымша</w:t>
            </w:r>
          </w:p>
        </w:tc>
      </w:tr>
    </w:tbl>
    <w:p>
      <w:pPr>
        <w:spacing w:after="0"/>
        <w:ind w:left="0"/>
        <w:jc w:val="left"/>
      </w:pPr>
      <w:r>
        <w:rPr>
          <w:rFonts w:ascii="Times New Roman"/>
          <w:b/>
          <w:i w:val="false"/>
          <w:color w:val="000000"/>
        </w:rPr>
        <w:t xml:space="preserve"> Қарақұр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32 431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32 431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32 431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32 431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33 918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33 918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33 918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33 918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2019 жылғы 26 желтоқсандағы</w:t>
            </w:r>
            <w:r>
              <w:br/>
            </w:r>
            <w:r>
              <w:rPr>
                <w:rFonts w:ascii="Times New Roman"/>
                <w:b w:val="false"/>
                <w:i w:val="false"/>
                <w:color w:val="000000"/>
                <w:sz w:val="20"/>
              </w:rPr>
              <w:t>№ 295 шешіміне 10 қосымша</w:t>
            </w:r>
          </w:p>
        </w:tc>
      </w:tr>
    </w:tbl>
    <w:p>
      <w:pPr>
        <w:spacing w:after="0"/>
        <w:ind w:left="0"/>
        <w:jc w:val="left"/>
      </w:pPr>
      <w:r>
        <w:rPr>
          <w:rFonts w:ascii="Times New Roman"/>
          <w:b/>
          <w:i w:val="false"/>
          <w:color w:val="000000"/>
        </w:rPr>
        <w:t xml:space="preserve"> Қаратау ауылдық округінің 2020 жылға арналған бюджеті</w:t>
      </w:r>
    </w:p>
    <w:p>
      <w:pPr>
        <w:spacing w:after="0"/>
        <w:ind w:left="0"/>
        <w:jc w:val="both"/>
      </w:pPr>
      <w:r>
        <w:rPr>
          <w:rFonts w:ascii="Times New Roman"/>
          <w:b w:val="false"/>
          <w:i w:val="false"/>
          <w:color w:val="ff0000"/>
          <w:sz w:val="28"/>
        </w:rPr>
        <w:t xml:space="preserve">
      Ескерту. 10-қосымша жаңа редакцияда - Түркістан облысы Созақ аудандық мәслихатының 25.11.2020 </w:t>
      </w:r>
      <w:r>
        <w:rPr>
          <w:rFonts w:ascii="Times New Roman"/>
          <w:b w:val="false"/>
          <w:i w:val="false"/>
          <w:color w:val="ff0000"/>
          <w:sz w:val="28"/>
        </w:rPr>
        <w:t>№ 359</w:t>
      </w:r>
      <w:r>
        <w:rPr>
          <w:rFonts w:ascii="Times New Roman"/>
          <w:b w:val="false"/>
          <w:i w:val="false"/>
          <w:color w:val="ff0000"/>
          <w:sz w:val="28"/>
        </w:rPr>
        <w:t xml:space="preserve"> шешiмiмен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71 246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59 217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59 217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59 217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72 658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32 194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32 194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32 194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32 194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22 164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22 164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22 164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22 164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15 824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15 824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15 824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15 824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2019 жылғы 26 желтоқсандағы</w:t>
            </w:r>
            <w:r>
              <w:br/>
            </w:r>
            <w:r>
              <w:rPr>
                <w:rFonts w:ascii="Times New Roman"/>
                <w:b w:val="false"/>
                <w:i w:val="false"/>
                <w:color w:val="000000"/>
                <w:sz w:val="20"/>
              </w:rPr>
              <w:t>№ 295 шешіміне 11 қосымша</w:t>
            </w:r>
          </w:p>
        </w:tc>
      </w:tr>
    </w:tbl>
    <w:p>
      <w:pPr>
        <w:spacing w:after="0"/>
        <w:ind w:left="0"/>
        <w:jc w:val="left"/>
      </w:pPr>
      <w:r>
        <w:rPr>
          <w:rFonts w:ascii="Times New Roman"/>
          <w:b/>
          <w:i w:val="false"/>
          <w:color w:val="000000"/>
        </w:rPr>
        <w:t xml:space="preserve"> Қаратау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68 599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13 086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13 086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55 513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55 513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55 513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68 599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32 443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32 443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32 443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32 443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31 798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31 798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31 798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31 798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2019 жылғы 26 желтоқсандағы</w:t>
            </w:r>
            <w:r>
              <w:br/>
            </w:r>
            <w:r>
              <w:rPr>
                <w:rFonts w:ascii="Times New Roman"/>
                <w:b w:val="false"/>
                <w:i w:val="false"/>
                <w:color w:val="000000"/>
                <w:sz w:val="20"/>
              </w:rPr>
              <w:t>№ 295 шешіміне 12 қосымша</w:t>
            </w:r>
          </w:p>
        </w:tc>
      </w:tr>
    </w:tbl>
    <w:p>
      <w:pPr>
        <w:spacing w:after="0"/>
        <w:ind w:left="0"/>
        <w:jc w:val="left"/>
      </w:pPr>
      <w:r>
        <w:rPr>
          <w:rFonts w:ascii="Times New Roman"/>
          <w:b/>
          <w:i w:val="false"/>
          <w:color w:val="000000"/>
        </w:rPr>
        <w:t xml:space="preserve"> Қаратау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69 039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13 526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13 526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55 513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55 513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55 513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69 039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32 443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32 443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32 443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32 443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31 798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31 798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31 798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31 798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2019 жылғы 26 желтоқсандағы</w:t>
            </w:r>
            <w:r>
              <w:br/>
            </w:r>
            <w:r>
              <w:rPr>
                <w:rFonts w:ascii="Times New Roman"/>
                <w:b w:val="false"/>
                <w:i w:val="false"/>
                <w:color w:val="000000"/>
                <w:sz w:val="20"/>
              </w:rPr>
              <w:t>№ 295 шешіміне 13 қосымша</w:t>
            </w:r>
          </w:p>
        </w:tc>
      </w:tr>
    </w:tbl>
    <w:p>
      <w:pPr>
        <w:spacing w:after="0"/>
        <w:ind w:left="0"/>
        <w:jc w:val="left"/>
      </w:pPr>
      <w:r>
        <w:rPr>
          <w:rFonts w:ascii="Times New Roman"/>
          <w:b/>
          <w:i w:val="false"/>
          <w:color w:val="000000"/>
        </w:rPr>
        <w:t xml:space="preserve"> Құмкент ауылдық округінің 2020 жылға арналған бюджеті</w:t>
      </w:r>
    </w:p>
    <w:p>
      <w:pPr>
        <w:spacing w:after="0"/>
        <w:ind w:left="0"/>
        <w:jc w:val="both"/>
      </w:pPr>
      <w:r>
        <w:rPr>
          <w:rFonts w:ascii="Times New Roman"/>
          <w:b w:val="false"/>
          <w:i w:val="false"/>
          <w:color w:val="ff0000"/>
          <w:sz w:val="28"/>
        </w:rPr>
        <w:t xml:space="preserve">
      Ескерту. 13-қосымша жаңа редакцияда - Түркістан облысы Созақ аудандық мәслихатының 25.11.2020 </w:t>
      </w:r>
      <w:r>
        <w:rPr>
          <w:rFonts w:ascii="Times New Roman"/>
          <w:b w:val="false"/>
          <w:i w:val="false"/>
          <w:color w:val="ff0000"/>
          <w:sz w:val="28"/>
        </w:rPr>
        <w:t>№ 359</w:t>
      </w:r>
      <w:r>
        <w:rPr>
          <w:rFonts w:ascii="Times New Roman"/>
          <w:b w:val="false"/>
          <w:i w:val="false"/>
          <w:color w:val="ff0000"/>
          <w:sz w:val="28"/>
        </w:rPr>
        <w:t xml:space="preserve"> шешiмiмен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91 898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91 898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91 898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94 738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2019 жылғы 26 желтоқсандағы</w:t>
            </w:r>
            <w:r>
              <w:br/>
            </w:r>
            <w:r>
              <w:rPr>
                <w:rFonts w:ascii="Times New Roman"/>
                <w:b w:val="false"/>
                <w:i w:val="false"/>
                <w:color w:val="000000"/>
                <w:sz w:val="20"/>
              </w:rPr>
              <w:t>№ 295 шешіміне 14 қосымша</w:t>
            </w:r>
          </w:p>
        </w:tc>
      </w:tr>
    </w:tbl>
    <w:p>
      <w:pPr>
        <w:spacing w:after="0"/>
        <w:ind w:left="0"/>
        <w:jc w:val="left"/>
      </w:pPr>
      <w:r>
        <w:rPr>
          <w:rFonts w:ascii="Times New Roman"/>
          <w:b/>
          <w:i w:val="false"/>
          <w:color w:val="000000"/>
        </w:rPr>
        <w:t xml:space="preserve"> Құмкент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87 821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84 186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84 186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84 186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87 821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38 681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38 681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38 681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38 681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2019 жылғы 26 желтоқсандағы</w:t>
            </w:r>
            <w:r>
              <w:br/>
            </w:r>
            <w:r>
              <w:rPr>
                <w:rFonts w:ascii="Times New Roman"/>
                <w:b w:val="false"/>
                <w:i w:val="false"/>
                <w:color w:val="000000"/>
                <w:sz w:val="20"/>
              </w:rPr>
              <w:t>№ 295 шешіміне 15 қосымша</w:t>
            </w:r>
          </w:p>
        </w:tc>
      </w:tr>
    </w:tbl>
    <w:p>
      <w:pPr>
        <w:spacing w:after="0"/>
        <w:ind w:left="0"/>
        <w:jc w:val="left"/>
      </w:pPr>
      <w:r>
        <w:rPr>
          <w:rFonts w:ascii="Times New Roman"/>
          <w:b/>
          <w:i w:val="false"/>
          <w:color w:val="000000"/>
        </w:rPr>
        <w:t xml:space="preserve"> Құмкент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87 978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84 186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84 186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84 186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87 978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38 681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38 681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38 681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38 681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2019 жылғы 26 желтоқсандағы</w:t>
            </w:r>
            <w:r>
              <w:br/>
            </w:r>
            <w:r>
              <w:rPr>
                <w:rFonts w:ascii="Times New Roman"/>
                <w:b w:val="false"/>
                <w:i w:val="false"/>
                <w:color w:val="000000"/>
                <w:sz w:val="20"/>
              </w:rPr>
              <w:t>№ 295 шешіміне 16 қосымша</w:t>
            </w:r>
          </w:p>
        </w:tc>
      </w:tr>
    </w:tbl>
    <w:p>
      <w:pPr>
        <w:spacing w:after="0"/>
        <w:ind w:left="0"/>
        <w:jc w:val="left"/>
      </w:pPr>
      <w:r>
        <w:rPr>
          <w:rFonts w:ascii="Times New Roman"/>
          <w:b/>
          <w:i w:val="false"/>
          <w:color w:val="000000"/>
        </w:rPr>
        <w:t xml:space="preserve"> Созақ ауылдық округінің 2020 жылға арналған бюджеті</w:t>
      </w:r>
    </w:p>
    <w:p>
      <w:pPr>
        <w:spacing w:after="0"/>
        <w:ind w:left="0"/>
        <w:jc w:val="both"/>
      </w:pPr>
      <w:r>
        <w:rPr>
          <w:rFonts w:ascii="Times New Roman"/>
          <w:b w:val="false"/>
          <w:i w:val="false"/>
          <w:color w:val="ff0000"/>
          <w:sz w:val="28"/>
        </w:rPr>
        <w:t xml:space="preserve">
      Ескерту. 16-қосымша жаңа редакцияда - Түркістан облысы Созақ аудандық мәслихатының 25.11.2020 </w:t>
      </w:r>
      <w:r>
        <w:rPr>
          <w:rFonts w:ascii="Times New Roman"/>
          <w:b w:val="false"/>
          <w:i w:val="false"/>
          <w:color w:val="ff0000"/>
          <w:sz w:val="28"/>
        </w:rPr>
        <w:t>№ 359</w:t>
      </w:r>
      <w:r>
        <w:rPr>
          <w:rFonts w:ascii="Times New Roman"/>
          <w:b w:val="false"/>
          <w:i w:val="false"/>
          <w:color w:val="ff0000"/>
          <w:sz w:val="28"/>
        </w:rPr>
        <w:t xml:space="preserve"> шешiмiмен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171 409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161 559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161 559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161 559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173 015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40 483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68 053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62 362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62 362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62 362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62 362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2019 жылғы 26 желтоқсандағы</w:t>
            </w:r>
            <w:r>
              <w:br/>
            </w:r>
            <w:r>
              <w:rPr>
                <w:rFonts w:ascii="Times New Roman"/>
                <w:b w:val="false"/>
                <w:i w:val="false"/>
                <w:color w:val="000000"/>
                <w:sz w:val="20"/>
              </w:rPr>
              <w:t>№ 295 шешіміне 17 қосымша</w:t>
            </w:r>
          </w:p>
        </w:tc>
      </w:tr>
    </w:tbl>
    <w:p>
      <w:pPr>
        <w:spacing w:after="0"/>
        <w:ind w:left="0"/>
        <w:jc w:val="left"/>
      </w:pPr>
      <w:r>
        <w:rPr>
          <w:rFonts w:ascii="Times New Roman"/>
          <w:b/>
          <w:i w:val="false"/>
          <w:color w:val="000000"/>
        </w:rPr>
        <w:t xml:space="preserve"> Созақ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172 557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17 844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17 844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16 833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151 471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151 471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151 471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172 557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41 409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41 409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41 409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41 409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118 712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118 712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118 712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118 712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2019 жылғы 26 желтоқсандағы</w:t>
            </w:r>
            <w:r>
              <w:br/>
            </w:r>
            <w:r>
              <w:rPr>
                <w:rFonts w:ascii="Times New Roman"/>
                <w:b w:val="false"/>
                <w:i w:val="false"/>
                <w:color w:val="000000"/>
                <w:sz w:val="20"/>
              </w:rPr>
              <w:t>№ 295 шешіміне 18 қосымша</w:t>
            </w:r>
          </w:p>
        </w:tc>
      </w:tr>
    </w:tbl>
    <w:p>
      <w:pPr>
        <w:spacing w:after="0"/>
        <w:ind w:left="0"/>
        <w:jc w:val="left"/>
      </w:pPr>
      <w:r>
        <w:rPr>
          <w:rFonts w:ascii="Times New Roman"/>
          <w:b/>
          <w:i w:val="false"/>
          <w:color w:val="000000"/>
        </w:rPr>
        <w:t xml:space="preserve"> Созақ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173 439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18 538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18 538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17 488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151 471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151 471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151 471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173 439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41 409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41 409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41 409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41 409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118 712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118 712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118 712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118 712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2019 жылғы 26 желтоқсандағы</w:t>
            </w:r>
            <w:r>
              <w:br/>
            </w:r>
            <w:r>
              <w:rPr>
                <w:rFonts w:ascii="Times New Roman"/>
                <w:b w:val="false"/>
                <w:i w:val="false"/>
                <w:color w:val="000000"/>
                <w:sz w:val="20"/>
              </w:rPr>
              <w:t>№ 295 шешіміне 19 қосымша</w:t>
            </w:r>
          </w:p>
        </w:tc>
      </w:tr>
    </w:tbl>
    <w:p>
      <w:pPr>
        <w:spacing w:after="0"/>
        <w:ind w:left="0"/>
        <w:jc w:val="left"/>
      </w:pPr>
      <w:r>
        <w:rPr>
          <w:rFonts w:ascii="Times New Roman"/>
          <w:b/>
          <w:i w:val="false"/>
          <w:color w:val="000000"/>
        </w:rPr>
        <w:t xml:space="preserve"> Сызған ауылдық округінің 2020 жылға арналған бюджеті</w:t>
      </w:r>
    </w:p>
    <w:p>
      <w:pPr>
        <w:spacing w:after="0"/>
        <w:ind w:left="0"/>
        <w:jc w:val="both"/>
      </w:pPr>
      <w:r>
        <w:rPr>
          <w:rFonts w:ascii="Times New Roman"/>
          <w:b w:val="false"/>
          <w:i w:val="false"/>
          <w:color w:val="ff0000"/>
          <w:sz w:val="28"/>
        </w:rPr>
        <w:t xml:space="preserve">
      Ескерту. 19-қосымша жаңа редакцияда - Түркістан облысы Созақ аудандық мәслихатының 21.09.2020 </w:t>
      </w:r>
      <w:r>
        <w:rPr>
          <w:rFonts w:ascii="Times New Roman"/>
          <w:b w:val="false"/>
          <w:i w:val="false"/>
          <w:color w:val="ff0000"/>
          <w:sz w:val="28"/>
        </w:rPr>
        <w:t>№ 355</w:t>
      </w:r>
      <w:r>
        <w:rPr>
          <w:rFonts w:ascii="Times New Roman"/>
          <w:b w:val="false"/>
          <w:i w:val="false"/>
          <w:color w:val="ff0000"/>
          <w:sz w:val="28"/>
        </w:rPr>
        <w:t xml:space="preserve"> шешiмiмен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110 740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107 552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107 552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107 552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111 885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36 987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36 987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36 987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36 774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15 706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15 706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15 706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15 706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48 682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48 682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48 682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13 928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33 492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2019 жылғы 26 желтоқсандағы</w:t>
            </w:r>
            <w:r>
              <w:br/>
            </w:r>
            <w:r>
              <w:rPr>
                <w:rFonts w:ascii="Times New Roman"/>
                <w:b w:val="false"/>
                <w:i w:val="false"/>
                <w:color w:val="000000"/>
                <w:sz w:val="20"/>
              </w:rPr>
              <w:t>№ 295 шешіміне 20 қосымша</w:t>
            </w:r>
          </w:p>
        </w:tc>
      </w:tr>
    </w:tbl>
    <w:p>
      <w:pPr>
        <w:spacing w:after="0"/>
        <w:ind w:left="0"/>
        <w:jc w:val="left"/>
      </w:pPr>
      <w:r>
        <w:rPr>
          <w:rFonts w:ascii="Times New Roman"/>
          <w:b/>
          <w:i w:val="false"/>
          <w:color w:val="000000"/>
        </w:rPr>
        <w:t xml:space="preserve"> Сызған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69 875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65 689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65 689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65 689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69 875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37 152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37 152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37 152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37 152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21 199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21 199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21 199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21 199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9 122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9 122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9 122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7 822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2019 жылғы 26 желтоқсандағы</w:t>
            </w:r>
            <w:r>
              <w:br/>
            </w:r>
            <w:r>
              <w:rPr>
                <w:rFonts w:ascii="Times New Roman"/>
                <w:b w:val="false"/>
                <w:i w:val="false"/>
                <w:color w:val="000000"/>
                <w:sz w:val="20"/>
              </w:rPr>
              <w:t>№ 295 шешіміне 21 қосымша</w:t>
            </w:r>
          </w:p>
        </w:tc>
      </w:tr>
    </w:tbl>
    <w:p>
      <w:pPr>
        <w:spacing w:after="0"/>
        <w:ind w:left="0"/>
        <w:jc w:val="left"/>
      </w:pPr>
      <w:r>
        <w:rPr>
          <w:rFonts w:ascii="Times New Roman"/>
          <w:b/>
          <w:i w:val="false"/>
          <w:color w:val="000000"/>
        </w:rPr>
        <w:t xml:space="preserve"> Сызған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69 482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65 689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65 689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65 689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69 482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37 152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37 152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37 152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37 152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21 199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21 199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21 199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21 199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9 122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9 122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9 122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7 822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2019 жылғы 26 желтоқсандағы</w:t>
            </w:r>
            <w:r>
              <w:br/>
            </w:r>
            <w:r>
              <w:rPr>
                <w:rFonts w:ascii="Times New Roman"/>
                <w:b w:val="false"/>
                <w:i w:val="false"/>
                <w:color w:val="000000"/>
                <w:sz w:val="20"/>
              </w:rPr>
              <w:t>№ 295 шешіміне 22 қосымша</w:t>
            </w:r>
          </w:p>
        </w:tc>
      </w:tr>
    </w:tbl>
    <w:p>
      <w:pPr>
        <w:spacing w:after="0"/>
        <w:ind w:left="0"/>
        <w:jc w:val="left"/>
      </w:pPr>
      <w:r>
        <w:rPr>
          <w:rFonts w:ascii="Times New Roman"/>
          <w:b/>
          <w:i w:val="false"/>
          <w:color w:val="000000"/>
        </w:rPr>
        <w:t xml:space="preserve"> Шолаққорған ауылдық округінің 2020 жылға арналған бюджеті</w:t>
      </w:r>
    </w:p>
    <w:p>
      <w:pPr>
        <w:spacing w:after="0"/>
        <w:ind w:left="0"/>
        <w:jc w:val="both"/>
      </w:pPr>
      <w:r>
        <w:rPr>
          <w:rFonts w:ascii="Times New Roman"/>
          <w:b w:val="false"/>
          <w:i w:val="false"/>
          <w:color w:val="ff0000"/>
          <w:sz w:val="28"/>
        </w:rPr>
        <w:t xml:space="preserve">
      Ескерту. 22-қосымша жаңа редакцияда - Түркістан облысы Созақ аудандық мәслихатының 25.11.2020 </w:t>
      </w:r>
      <w:r>
        <w:rPr>
          <w:rFonts w:ascii="Times New Roman"/>
          <w:b w:val="false"/>
          <w:i w:val="false"/>
          <w:color w:val="ff0000"/>
          <w:sz w:val="28"/>
        </w:rPr>
        <w:t>№ 359</w:t>
      </w:r>
      <w:r>
        <w:rPr>
          <w:rFonts w:ascii="Times New Roman"/>
          <w:b w:val="false"/>
          <w:i w:val="false"/>
          <w:color w:val="ff0000"/>
          <w:sz w:val="28"/>
        </w:rPr>
        <w:t xml:space="preserve"> шешiмiмен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5"/>
        <w:gridCol w:w="815"/>
        <w:gridCol w:w="1108"/>
        <w:gridCol w:w="1108"/>
        <w:gridCol w:w="6324"/>
        <w:gridCol w:w="21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442 320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41 519</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13 855</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13 855</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27 621</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1 301</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25 805</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Тауарларға,жұмыстарға және қызметтерге салынатын ішкі салықтар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3 039</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,сондай –ақ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 –ақ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397 762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397 762</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397 762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447 941</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87 806</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87 806</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87 806</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87 806</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193 481</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193 481</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193 481</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193 481</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30 720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30 720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30 720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136 334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136 334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136 334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136 334</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-5 621</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5621</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5 621</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5 621</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5 621</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2019 жылғы 26 желтоқсандағы</w:t>
            </w:r>
            <w:r>
              <w:br/>
            </w:r>
            <w:r>
              <w:rPr>
                <w:rFonts w:ascii="Times New Roman"/>
                <w:b w:val="false"/>
                <w:i w:val="false"/>
                <w:color w:val="000000"/>
                <w:sz w:val="20"/>
              </w:rPr>
              <w:t>№ 295 шешіміне 23 қосымша</w:t>
            </w:r>
          </w:p>
        </w:tc>
      </w:tr>
    </w:tbl>
    <w:p>
      <w:pPr>
        <w:spacing w:after="0"/>
        <w:ind w:left="0"/>
        <w:jc w:val="left"/>
      </w:pPr>
      <w:r>
        <w:rPr>
          <w:rFonts w:ascii="Times New Roman"/>
          <w:b/>
          <w:i w:val="false"/>
          <w:color w:val="000000"/>
        </w:rPr>
        <w:t xml:space="preserve"> Шолаққорған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394 496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32 011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357 620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357 620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357 620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394 496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68 297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68 297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68 297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68 297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302 820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302 820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302 820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302 820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2019 жылғы 26 желтоқсандағы</w:t>
            </w:r>
            <w:r>
              <w:br/>
            </w:r>
            <w:r>
              <w:rPr>
                <w:rFonts w:ascii="Times New Roman"/>
                <w:b w:val="false"/>
                <w:i w:val="false"/>
                <w:color w:val="000000"/>
                <w:sz w:val="20"/>
              </w:rPr>
              <w:t>№ 295 шешіміне 24 қосымша</w:t>
            </w:r>
          </w:p>
        </w:tc>
      </w:tr>
    </w:tbl>
    <w:p>
      <w:pPr>
        <w:spacing w:after="0"/>
        <w:ind w:left="0"/>
        <w:jc w:val="left"/>
      </w:pPr>
      <w:r>
        <w:rPr>
          <w:rFonts w:ascii="Times New Roman"/>
          <w:b/>
          <w:i w:val="false"/>
          <w:color w:val="000000"/>
        </w:rPr>
        <w:t xml:space="preserve"> Шолаққорған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396 020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33 225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357 620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357 620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357 620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396 020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68 297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68 297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68 297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68 297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302 820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302 820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302 820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302 820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2019 жылғы 26 желтоқсандағы</w:t>
            </w:r>
            <w:r>
              <w:br/>
            </w:r>
            <w:r>
              <w:rPr>
                <w:rFonts w:ascii="Times New Roman"/>
                <w:b w:val="false"/>
                <w:i w:val="false"/>
                <w:color w:val="000000"/>
                <w:sz w:val="20"/>
              </w:rPr>
              <w:t>№ 295 шешіміне 25 қосымша</w:t>
            </w:r>
          </w:p>
        </w:tc>
      </w:tr>
    </w:tbl>
    <w:p>
      <w:pPr>
        <w:spacing w:after="0"/>
        <w:ind w:left="0"/>
        <w:jc w:val="left"/>
      </w:pPr>
      <w:r>
        <w:rPr>
          <w:rFonts w:ascii="Times New Roman"/>
          <w:b/>
          <w:i w:val="false"/>
          <w:color w:val="000000"/>
        </w:rPr>
        <w:t xml:space="preserve"> Шу ауылдық округінің 2020 жылға арналған бюджеті</w:t>
      </w:r>
    </w:p>
    <w:p>
      <w:pPr>
        <w:spacing w:after="0"/>
        <w:ind w:left="0"/>
        <w:jc w:val="both"/>
      </w:pPr>
      <w:r>
        <w:rPr>
          <w:rFonts w:ascii="Times New Roman"/>
          <w:b w:val="false"/>
          <w:i w:val="false"/>
          <w:color w:val="ff0000"/>
          <w:sz w:val="28"/>
        </w:rPr>
        <w:t xml:space="preserve">
      Ескерту. 25-қосымша жаңа редакцияда - Түркістан облысы Созақ аудандық мәслихатының 25.11.2020 </w:t>
      </w:r>
      <w:r>
        <w:rPr>
          <w:rFonts w:ascii="Times New Roman"/>
          <w:b w:val="false"/>
          <w:i w:val="false"/>
          <w:color w:val="ff0000"/>
          <w:sz w:val="28"/>
        </w:rPr>
        <w:t>№ 359</w:t>
      </w:r>
      <w:r>
        <w:rPr>
          <w:rFonts w:ascii="Times New Roman"/>
          <w:b w:val="false"/>
          <w:i w:val="false"/>
          <w:color w:val="ff0000"/>
          <w:sz w:val="28"/>
        </w:rPr>
        <w:t xml:space="preserve"> шешiмiмен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57 067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56 814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56 814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56 814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57 067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24 012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24 012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24 012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23 712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17 946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17 946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17 946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17 946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2019 жылғы 26 желтоқсандағы</w:t>
            </w:r>
            <w:r>
              <w:br/>
            </w:r>
            <w:r>
              <w:rPr>
                <w:rFonts w:ascii="Times New Roman"/>
                <w:b w:val="false"/>
                <w:i w:val="false"/>
                <w:color w:val="000000"/>
                <w:sz w:val="20"/>
              </w:rPr>
              <w:t>№ 295 шешіміне 26 қосымша</w:t>
            </w:r>
          </w:p>
        </w:tc>
      </w:tr>
    </w:tbl>
    <w:p>
      <w:pPr>
        <w:spacing w:after="0"/>
        <w:ind w:left="0"/>
        <w:jc w:val="left"/>
      </w:pPr>
      <w:r>
        <w:rPr>
          <w:rFonts w:ascii="Times New Roman"/>
          <w:b/>
          <w:i w:val="false"/>
          <w:color w:val="000000"/>
        </w:rPr>
        <w:t xml:space="preserve"> Шу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54 005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54 005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54 005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27 558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27 558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27 558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27 558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2019 жылғы 26 желтоқсандағы</w:t>
            </w:r>
            <w:r>
              <w:br/>
            </w:r>
            <w:r>
              <w:rPr>
                <w:rFonts w:ascii="Times New Roman"/>
                <w:b w:val="false"/>
                <w:i w:val="false"/>
                <w:color w:val="000000"/>
                <w:sz w:val="20"/>
              </w:rPr>
              <w:t>№ 295 шешіміне 27 қосымша</w:t>
            </w:r>
          </w:p>
        </w:tc>
      </w:tr>
    </w:tbl>
    <w:p>
      <w:pPr>
        <w:spacing w:after="0"/>
        <w:ind w:left="0"/>
        <w:jc w:val="left"/>
      </w:pPr>
      <w:r>
        <w:rPr>
          <w:rFonts w:ascii="Times New Roman"/>
          <w:b/>
          <w:i w:val="false"/>
          <w:color w:val="000000"/>
        </w:rPr>
        <w:t xml:space="preserve"> Шу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54 567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54 005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54 005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54 005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54 567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27 558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27 558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27 558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27 558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2019 жылғы 26 желтоқсандағы</w:t>
            </w:r>
            <w:r>
              <w:br/>
            </w:r>
            <w:r>
              <w:rPr>
                <w:rFonts w:ascii="Times New Roman"/>
                <w:b w:val="false"/>
                <w:i w:val="false"/>
                <w:color w:val="000000"/>
                <w:sz w:val="20"/>
              </w:rPr>
              <w:t>№ 295 шешіміне 28 қосымша</w:t>
            </w:r>
          </w:p>
        </w:tc>
      </w:tr>
    </w:tbl>
    <w:p>
      <w:pPr>
        <w:spacing w:after="0"/>
        <w:ind w:left="0"/>
        <w:jc w:val="left"/>
      </w:pPr>
      <w:r>
        <w:rPr>
          <w:rFonts w:ascii="Times New Roman"/>
          <w:b/>
          <w:i w:val="false"/>
          <w:color w:val="000000"/>
        </w:rPr>
        <w:t xml:space="preserve"> Қыземшек кентінің 2020 жылға арналған бюджеті</w:t>
      </w:r>
    </w:p>
    <w:p>
      <w:pPr>
        <w:spacing w:after="0"/>
        <w:ind w:left="0"/>
        <w:jc w:val="both"/>
      </w:pPr>
      <w:r>
        <w:rPr>
          <w:rFonts w:ascii="Times New Roman"/>
          <w:b w:val="false"/>
          <w:i w:val="false"/>
          <w:color w:val="ff0000"/>
          <w:sz w:val="28"/>
        </w:rPr>
        <w:t xml:space="preserve">
      Ескерту. 28-қосымша жаңа редакцияда - Түркістан облысы Созақ аудандық мәслихатының 25.11.2020 </w:t>
      </w:r>
      <w:r>
        <w:rPr>
          <w:rFonts w:ascii="Times New Roman"/>
          <w:b w:val="false"/>
          <w:i w:val="false"/>
          <w:color w:val="ff0000"/>
          <w:sz w:val="28"/>
        </w:rPr>
        <w:t>№ 359</w:t>
      </w:r>
      <w:r>
        <w:rPr>
          <w:rFonts w:ascii="Times New Roman"/>
          <w:b w:val="false"/>
          <w:i w:val="false"/>
          <w:color w:val="ff0000"/>
          <w:sz w:val="28"/>
        </w:rPr>
        <w:t xml:space="preserve"> шешiмiмен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182 905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8 887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8 863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172 418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172 418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172 418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184 686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32 951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32 951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32 951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32 228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78 366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78 366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78 366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78 366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66 655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66 655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66 655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66 655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2019 жылғы 26 желтоқсандағы</w:t>
            </w:r>
            <w:r>
              <w:br/>
            </w:r>
            <w:r>
              <w:rPr>
                <w:rFonts w:ascii="Times New Roman"/>
                <w:b w:val="false"/>
                <w:i w:val="false"/>
                <w:color w:val="000000"/>
                <w:sz w:val="20"/>
              </w:rPr>
              <w:t>№ 295 шешіміне 29 қосымша</w:t>
            </w:r>
          </w:p>
        </w:tc>
      </w:tr>
    </w:tbl>
    <w:p>
      <w:pPr>
        <w:spacing w:after="0"/>
        <w:ind w:left="0"/>
        <w:jc w:val="left"/>
      </w:pPr>
      <w:r>
        <w:rPr>
          <w:rFonts w:ascii="Times New Roman"/>
          <w:b/>
          <w:i w:val="false"/>
          <w:color w:val="000000"/>
        </w:rPr>
        <w:t xml:space="preserve"> Қыземшек кентінің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183 683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20 768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20 744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19 991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161 427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161 427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161 427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183 683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131 431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131 431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131 431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131 431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2019 жылғы 26 желтоқсандағы</w:t>
            </w:r>
            <w:r>
              <w:br/>
            </w:r>
            <w:r>
              <w:rPr>
                <w:rFonts w:ascii="Times New Roman"/>
                <w:b w:val="false"/>
                <w:i w:val="false"/>
                <w:color w:val="000000"/>
                <w:sz w:val="20"/>
              </w:rPr>
              <w:t>№ 295 шешіміне 30 қосымша</w:t>
            </w:r>
          </w:p>
        </w:tc>
      </w:tr>
    </w:tbl>
    <w:p>
      <w:pPr>
        <w:spacing w:after="0"/>
        <w:ind w:left="0"/>
        <w:jc w:val="left"/>
      </w:pPr>
      <w:r>
        <w:rPr>
          <w:rFonts w:ascii="Times New Roman"/>
          <w:b/>
          <w:i w:val="false"/>
          <w:color w:val="000000"/>
        </w:rPr>
        <w:t xml:space="preserve"> Қыземшек кентінің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184 831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21 812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21 787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161 427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161 427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161 427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184 831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131 431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131 431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131 431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131 431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2019 жылғы 26 желтоқсандағы</w:t>
            </w:r>
            <w:r>
              <w:br/>
            </w:r>
            <w:r>
              <w:rPr>
                <w:rFonts w:ascii="Times New Roman"/>
                <w:b w:val="false"/>
                <w:i w:val="false"/>
                <w:color w:val="000000"/>
                <w:sz w:val="20"/>
              </w:rPr>
              <w:t>№ 295 шешіміне 31 қосымша</w:t>
            </w:r>
          </w:p>
        </w:tc>
      </w:tr>
    </w:tbl>
    <w:p>
      <w:pPr>
        <w:spacing w:after="0"/>
        <w:ind w:left="0"/>
        <w:jc w:val="left"/>
      </w:pPr>
      <w:r>
        <w:rPr>
          <w:rFonts w:ascii="Times New Roman"/>
          <w:b/>
          <w:i w:val="false"/>
          <w:color w:val="000000"/>
        </w:rPr>
        <w:t xml:space="preserve"> Таукент кентінің 2020 жылға арналған бюджеті</w:t>
      </w:r>
    </w:p>
    <w:p>
      <w:pPr>
        <w:spacing w:after="0"/>
        <w:ind w:left="0"/>
        <w:jc w:val="both"/>
      </w:pPr>
      <w:r>
        <w:rPr>
          <w:rFonts w:ascii="Times New Roman"/>
          <w:b w:val="false"/>
          <w:i w:val="false"/>
          <w:color w:val="ff0000"/>
          <w:sz w:val="28"/>
        </w:rPr>
        <w:t xml:space="preserve">
      Ескерту. 31-қосымша жаңа редакцияда - Түркістан облысы Созақ аудандық мәслихатының 25.11.2020 </w:t>
      </w:r>
      <w:r>
        <w:rPr>
          <w:rFonts w:ascii="Times New Roman"/>
          <w:b w:val="false"/>
          <w:i w:val="false"/>
          <w:color w:val="ff0000"/>
          <w:sz w:val="28"/>
        </w:rPr>
        <w:t>№ 359</w:t>
      </w:r>
      <w:r>
        <w:rPr>
          <w:rFonts w:ascii="Times New Roman"/>
          <w:b w:val="false"/>
          <w:i w:val="false"/>
          <w:color w:val="ff0000"/>
          <w:sz w:val="28"/>
        </w:rPr>
        <w:t xml:space="preserve"> шешiмiмен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321 010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27 832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27 814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27 319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292 470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292 470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292 470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326 229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41 961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41 961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41 961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41 691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199 212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199 212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199 212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199 212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13 261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13 261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13 261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71 795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71 795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71 795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 ітұрған бюджеттен ағымдағы нысаналы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71 795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2019 жылғы 26 желтоқсандағы</w:t>
            </w:r>
            <w:r>
              <w:br/>
            </w:r>
            <w:r>
              <w:rPr>
                <w:rFonts w:ascii="Times New Roman"/>
                <w:b w:val="false"/>
                <w:i w:val="false"/>
                <w:color w:val="000000"/>
                <w:sz w:val="20"/>
              </w:rPr>
              <w:t>№ 295 шешіміне 32 қосымша</w:t>
            </w:r>
          </w:p>
        </w:tc>
      </w:tr>
    </w:tbl>
    <w:p>
      <w:pPr>
        <w:spacing w:after="0"/>
        <w:ind w:left="0"/>
        <w:jc w:val="left"/>
      </w:pPr>
      <w:r>
        <w:rPr>
          <w:rFonts w:ascii="Times New Roman"/>
          <w:b/>
          <w:i w:val="false"/>
          <w:color w:val="000000"/>
        </w:rPr>
        <w:t xml:space="preserve"> Таукент кентінің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309 766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36 757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36 757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35 967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1 168</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270 673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270 673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270 673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309 766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37 884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37 884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37 884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37 884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248 024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248 024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248 024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248 024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2019 жылғы 26 желтоқсандағы</w:t>
            </w:r>
            <w:r>
              <w:br/>
            </w:r>
            <w:r>
              <w:rPr>
                <w:rFonts w:ascii="Times New Roman"/>
                <w:b w:val="false"/>
                <w:i w:val="false"/>
                <w:color w:val="000000"/>
                <w:sz w:val="20"/>
              </w:rPr>
              <w:t>№ 295 шешіміне 33 қосымша</w:t>
            </w:r>
          </w:p>
        </w:tc>
      </w:tr>
    </w:tbl>
    <w:p>
      <w:pPr>
        <w:spacing w:after="0"/>
        <w:ind w:left="0"/>
        <w:jc w:val="left"/>
      </w:pPr>
      <w:r>
        <w:rPr>
          <w:rFonts w:ascii="Times New Roman"/>
          <w:b/>
          <w:i w:val="false"/>
          <w:color w:val="000000"/>
        </w:rPr>
        <w:t xml:space="preserve"> Таукент кентінің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73"/>
        <w:gridCol w:w="1594"/>
        <w:gridCol w:w="1594"/>
        <w:gridCol w:w="3701"/>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313 391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40 194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40 172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39 382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1 262</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270 673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270 673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270 673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313 391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37 884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37 884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37 884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37 884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248 024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248 024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248 024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248 024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2019 жылғы 26 желтоқсандағы</w:t>
            </w:r>
            <w:r>
              <w:br/>
            </w:r>
            <w:r>
              <w:rPr>
                <w:rFonts w:ascii="Times New Roman"/>
                <w:b w:val="false"/>
                <w:i w:val="false"/>
                <w:color w:val="000000"/>
                <w:sz w:val="20"/>
              </w:rPr>
              <w:t>№ 295 шешіміне 34 қосымша</w:t>
            </w:r>
          </w:p>
        </w:tc>
      </w:tr>
    </w:tbl>
    <w:p>
      <w:pPr>
        <w:spacing w:after="0"/>
        <w:ind w:left="0"/>
        <w:jc w:val="left"/>
      </w:pPr>
      <w:r>
        <w:rPr>
          <w:rFonts w:ascii="Times New Roman"/>
          <w:b/>
          <w:i w:val="false"/>
          <w:color w:val="000000"/>
        </w:rPr>
        <w:t xml:space="preserve"> Тасты ауылдық округінің 2020 жылға арналған бюджеті</w:t>
      </w:r>
    </w:p>
    <w:p>
      <w:pPr>
        <w:spacing w:after="0"/>
        <w:ind w:left="0"/>
        <w:jc w:val="both"/>
      </w:pPr>
      <w:r>
        <w:rPr>
          <w:rFonts w:ascii="Times New Roman"/>
          <w:b w:val="false"/>
          <w:i w:val="false"/>
          <w:color w:val="ff0000"/>
          <w:sz w:val="28"/>
        </w:rPr>
        <w:t xml:space="preserve">
      Ескерту. 34-қосымша жаңа редакцияда - Түркістан облысы Созақ аудандық мәслихатының 22.06.2020 </w:t>
      </w:r>
      <w:r>
        <w:rPr>
          <w:rFonts w:ascii="Times New Roman"/>
          <w:b w:val="false"/>
          <w:i w:val="false"/>
          <w:color w:val="ff0000"/>
          <w:sz w:val="28"/>
        </w:rPr>
        <w:t>№ 338</w:t>
      </w:r>
      <w:r>
        <w:rPr>
          <w:rFonts w:ascii="Times New Roman"/>
          <w:b w:val="false"/>
          <w:i w:val="false"/>
          <w:color w:val="ff0000"/>
          <w:sz w:val="28"/>
        </w:rPr>
        <w:t xml:space="preserve"> шешiмiмен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60 392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59 773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59 773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59 773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60 392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18 224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18 224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18 224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18 224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16 018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16 018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16 018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16 018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2019 жылғы 26 желтоқсандағы</w:t>
            </w:r>
            <w:r>
              <w:br/>
            </w:r>
            <w:r>
              <w:rPr>
                <w:rFonts w:ascii="Times New Roman"/>
                <w:b w:val="false"/>
                <w:i w:val="false"/>
                <w:color w:val="000000"/>
                <w:sz w:val="20"/>
              </w:rPr>
              <w:t>№ 295 шешіміне 35 қосымша</w:t>
            </w:r>
          </w:p>
        </w:tc>
      </w:tr>
    </w:tbl>
    <w:p>
      <w:pPr>
        <w:spacing w:after="0"/>
        <w:ind w:left="0"/>
        <w:jc w:val="left"/>
      </w:pPr>
      <w:r>
        <w:rPr>
          <w:rFonts w:ascii="Times New Roman"/>
          <w:b/>
          <w:i w:val="false"/>
          <w:color w:val="000000"/>
        </w:rPr>
        <w:t xml:space="preserve"> Тасты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57 777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56 387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57 777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26 728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26 728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26 728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26 428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29 678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29 678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29 678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29 678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аудандық мәслихатының</w:t>
            </w:r>
            <w:r>
              <w:br/>
            </w:r>
            <w:r>
              <w:rPr>
                <w:rFonts w:ascii="Times New Roman"/>
                <w:b w:val="false"/>
                <w:i w:val="false"/>
                <w:color w:val="000000"/>
                <w:sz w:val="20"/>
              </w:rPr>
              <w:t>2019 жылғы 26 желтоқсандағы</w:t>
            </w:r>
            <w:r>
              <w:br/>
            </w:r>
            <w:r>
              <w:rPr>
                <w:rFonts w:ascii="Times New Roman"/>
                <w:b w:val="false"/>
                <w:i w:val="false"/>
                <w:color w:val="000000"/>
                <w:sz w:val="20"/>
              </w:rPr>
              <w:t>№ 295 шешіміне 36 қосымша</w:t>
            </w:r>
          </w:p>
        </w:tc>
      </w:tr>
    </w:tbl>
    <w:p>
      <w:pPr>
        <w:spacing w:after="0"/>
        <w:ind w:left="0"/>
        <w:jc w:val="left"/>
      </w:pPr>
      <w:r>
        <w:rPr>
          <w:rFonts w:ascii="Times New Roman"/>
          <w:b/>
          <w:i w:val="false"/>
          <w:color w:val="000000"/>
        </w:rPr>
        <w:t xml:space="preserve"> Тасты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1215"/>
        <w:gridCol w:w="1650"/>
        <w:gridCol w:w="1651"/>
        <w:gridCol w:w="3832"/>
        <w:gridCol w:w="2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57 886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56 387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57 886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26 728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26 728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26 728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26 428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29 678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29 678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29 678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29 678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