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26d6" w14:textId="17a2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2019 жылғы 11 маусымдағы № 387 қаулысы. Түркістан облысының Әдiлет департаментiнде 2019 жылғы 11 маусымда № 5085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"Қазақтелеком" акционерлік қоғамы талшықты оптикалық байланыс желісін орналастыру және пайдалану үшін жердің меншік иелері мен жер пайдаланушылардан алып қоймастан жер учаскелеріне 3 (үш)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Түркістан облысы Төлеби ауданы әкiмдiгiнiң 15.09.2022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С.Дүйсебаевқа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Магистральды талшықты оптикалық байланыс желісін орналастыру және пайдалану үшін қауымдық сервитут белгіленетін жер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ауылдық округі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 ауылдық округі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