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a6b4" w14:textId="b32a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2018 жылғы 28 желтоқсандағы № 35/196-VI "2019-2021 жылдарға арналған қала,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2019 жылғы 15 қазандағы № 45/241-VI шешiмi. Түркістан облысының Әдiлет департаментiнде 2019 жылғы 29 қазанда № 5230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Төлеби аудандық мәслихатының 2019 жылғы 17 қыркүйектегі № 44/234-VI Төлеби аудандық мәслихатының 2018 жылғы 20 желтоқсандағы № 34/189-VI "2019-2021 жылдарға арналған аудандық бюджет туралы" Нормативтік құқықтық актілерді мемлекеттік тіркеу тізілімінде № 5197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мәслихатының 2018 жылғы 28 желтоқсандағы № 35/196-VI "2019-2021 жылдарға арналған қала, ауылдық округтердің бюджеттері туралы" (Нормативтік құқықтық актілерді мемлекеттік тіркеу тізілімінде № 4885 санымен тіркелген, 2019 жылы 18 қаңтардағы "Төлеби туы" газетінде және 2019 жылғы 28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Ленгер қаласының 2019-2021 жылдарға арналған бюджеті 1, 2 және 3-қосымшаларға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872 510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130 353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742 157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877 501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4 991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4 991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Аққұм ауылдық округінің 2019-2021 жылдарға арналған бюджеті 4, 5 және 6-қосымшаларға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129 769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118 855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Алатау ауылдық округінің 2019-2021 жылдарға арналған бюджеті 7, 8 және 9-қосымшаларға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144 099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125 343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Бірінші Мамыр ауылдық округінің 2019-2021 жылдарға арналған бюджеті 10, 11 және 12-қосымшаларға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290 619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268 081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298 089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- 7 470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7 470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7 470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Жоғарғы Ақсу ауылдық округінің 2019-2021 жылдарға арналған бюджеті 13, 14 және 15-қосымшаларға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56 103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49 048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Зертас ауылдық округінің 2019-2021 жылдарға арналған бюджеті 16, 17 және 18-қосымшаларға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125 522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10 567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114 955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Кемеқалған ауылдық округінің 2019-2021 жылдарға арналған бюджеті 19, 20 және 21-қосымшаларға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86 607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77 503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1 843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Көксәйек ауылдық округінің 2019-2021 жылдарға арналған бюджеті 22, 23 және 24-қосымшаларға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247 463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228 359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Киелітас ауылдық округінің 2019-2021 жылдарға арналған бюджеті 25, 26 және 27-қосымшаларға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196 935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175 891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Қаратөбе ауылдық округінің 2019-2021 жылдарға арналған бюджеті 28, 29 және 30-қосымшаларға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67 567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59 027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3 607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3 607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Қасқасу ауылдық округінің 2019-2021 жылдарға арналған бюджеті 31, 32 және 33-қосымшаларға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73 900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66 667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Қоғалы ауылдық округінің 2019-2021 жылдарға арналған бюджеті 34, 35 және 36-қосымшаларға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67 833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62 841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Тасарық ауылдық округінің 2019-2021 жылдарға арналған бюджеті 37, 38 және 39-қосымшаларға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85 565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76 087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1 954 мың теңге."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"Төлеби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аудандық мәслихатының интернет-ресурсына орналастыруын қамтамасыз етсін.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Леңгер қаласының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9"/>
        <w:gridCol w:w="1165"/>
        <w:gridCol w:w="1595"/>
        <w:gridCol w:w="1595"/>
        <w:gridCol w:w="3702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125 343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125 343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-2 781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Мамыр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9"/>
        <w:gridCol w:w="1165"/>
        <w:gridCol w:w="1595"/>
        <w:gridCol w:w="1595"/>
        <w:gridCol w:w="3702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290 619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268 081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268 081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-7 470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Жоғарғы Ақсу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Зертас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Кемеқалған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Көксәйек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Киелітас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Қасқасу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қазандағы № 45/241-VI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35/196-VI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Тасарық ауылдық округінің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