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c111" w14:textId="a14c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Түркістан облысы Төлеби аудандық мәслихатының 2019 жылғы 26 желтоқсандағы № 48/266-VI шешiмi. Түркістан облысының Әдiлет департаментiнде 2020 жылғы 10 қаңтарда № 5361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тіркеу тізілімінде № 5296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ШЕШІМ ҚАБЫЛДАДЫ:</w:t>
      </w:r>
    </w:p>
    <w:bookmarkStart w:name="z2" w:id="0"/>
    <w:p>
      <w:pPr>
        <w:spacing w:after="0"/>
        <w:ind w:left="0"/>
        <w:jc w:val="both"/>
      </w:pPr>
      <w:r>
        <w:rPr>
          <w:rFonts w:ascii="Times New Roman"/>
          <w:b w:val="false"/>
          <w:i w:val="false"/>
          <w:color w:val="000000"/>
          <w:sz w:val="28"/>
        </w:rPr>
        <w:t xml:space="preserve">
      1. Төлеби ауданының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бекітілсін:</w:t>
      </w:r>
    </w:p>
    <w:bookmarkEnd w:id="0"/>
    <w:p>
      <w:pPr>
        <w:spacing w:after="0"/>
        <w:ind w:left="0"/>
        <w:jc w:val="both"/>
      </w:pPr>
      <w:r>
        <w:rPr>
          <w:rFonts w:ascii="Times New Roman"/>
          <w:b w:val="false"/>
          <w:i w:val="false"/>
          <w:color w:val="000000"/>
          <w:sz w:val="28"/>
        </w:rPr>
        <w:t>
      1) кірістер – 27 023 290 мың теңге:</w:t>
      </w:r>
    </w:p>
    <w:p>
      <w:pPr>
        <w:spacing w:after="0"/>
        <w:ind w:left="0"/>
        <w:jc w:val="both"/>
      </w:pPr>
      <w:r>
        <w:rPr>
          <w:rFonts w:ascii="Times New Roman"/>
          <w:b w:val="false"/>
          <w:i w:val="false"/>
          <w:color w:val="000000"/>
          <w:sz w:val="28"/>
        </w:rPr>
        <w:t>
      салықтық түсімдер – 1 459 991 мың теңге;</w:t>
      </w:r>
    </w:p>
    <w:p>
      <w:pPr>
        <w:spacing w:after="0"/>
        <w:ind w:left="0"/>
        <w:jc w:val="both"/>
      </w:pPr>
      <w:r>
        <w:rPr>
          <w:rFonts w:ascii="Times New Roman"/>
          <w:b w:val="false"/>
          <w:i w:val="false"/>
          <w:color w:val="000000"/>
          <w:sz w:val="28"/>
        </w:rPr>
        <w:t>
      салықтық емес түсімдер – 21 889 мың теңге;</w:t>
      </w:r>
    </w:p>
    <w:p>
      <w:pPr>
        <w:spacing w:after="0"/>
        <w:ind w:left="0"/>
        <w:jc w:val="both"/>
      </w:pPr>
      <w:r>
        <w:rPr>
          <w:rFonts w:ascii="Times New Roman"/>
          <w:b w:val="false"/>
          <w:i w:val="false"/>
          <w:color w:val="000000"/>
          <w:sz w:val="28"/>
        </w:rPr>
        <w:t>
      негізгі капиталды сатудан түсетін түсімдер – 68 072 мың теңге;</w:t>
      </w:r>
    </w:p>
    <w:p>
      <w:pPr>
        <w:spacing w:after="0"/>
        <w:ind w:left="0"/>
        <w:jc w:val="both"/>
      </w:pPr>
      <w:r>
        <w:rPr>
          <w:rFonts w:ascii="Times New Roman"/>
          <w:b w:val="false"/>
          <w:i w:val="false"/>
          <w:color w:val="000000"/>
          <w:sz w:val="28"/>
        </w:rPr>
        <w:t xml:space="preserve">
      трансферттер түсiмi – 25 473 338 мың теңге; </w:t>
      </w:r>
    </w:p>
    <w:p>
      <w:pPr>
        <w:spacing w:after="0"/>
        <w:ind w:left="0"/>
        <w:jc w:val="both"/>
      </w:pPr>
      <w:r>
        <w:rPr>
          <w:rFonts w:ascii="Times New Roman"/>
          <w:b w:val="false"/>
          <w:i w:val="false"/>
          <w:color w:val="000000"/>
          <w:sz w:val="28"/>
        </w:rPr>
        <w:t>
      2) шығындар – 27 244 373 мың теңге;</w:t>
      </w:r>
    </w:p>
    <w:p>
      <w:pPr>
        <w:spacing w:after="0"/>
        <w:ind w:left="0"/>
        <w:jc w:val="both"/>
      </w:pPr>
      <w:r>
        <w:rPr>
          <w:rFonts w:ascii="Times New Roman"/>
          <w:b w:val="false"/>
          <w:i w:val="false"/>
          <w:color w:val="000000"/>
          <w:sz w:val="28"/>
        </w:rPr>
        <w:t xml:space="preserve">
      3) таза бюджеттік кредиттеу – 7 953 мың теңге: </w:t>
      </w:r>
    </w:p>
    <w:p>
      <w:pPr>
        <w:spacing w:after="0"/>
        <w:ind w:left="0"/>
        <w:jc w:val="both"/>
      </w:pPr>
      <w:r>
        <w:rPr>
          <w:rFonts w:ascii="Times New Roman"/>
          <w:b w:val="false"/>
          <w:i w:val="false"/>
          <w:color w:val="000000"/>
          <w:sz w:val="28"/>
        </w:rPr>
        <w:t>
      бюджеттік кредиттер – 7 953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- 229 036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229 036 мың теңге:</w:t>
      </w:r>
    </w:p>
    <w:p>
      <w:pPr>
        <w:spacing w:after="0"/>
        <w:ind w:left="0"/>
        <w:jc w:val="both"/>
      </w:pPr>
      <w:r>
        <w:rPr>
          <w:rFonts w:ascii="Times New Roman"/>
          <w:b w:val="false"/>
          <w:i w:val="false"/>
          <w:color w:val="000000"/>
          <w:sz w:val="28"/>
        </w:rPr>
        <w:t>
      қарыздар түсімдері – 7 953 мың теңге;</w:t>
      </w:r>
    </w:p>
    <w:p>
      <w:pPr>
        <w:spacing w:after="0"/>
        <w:ind w:left="0"/>
        <w:jc w:val="both"/>
      </w:pPr>
      <w:r>
        <w:rPr>
          <w:rFonts w:ascii="Times New Roman"/>
          <w:b w:val="false"/>
          <w:i w:val="false"/>
          <w:color w:val="000000"/>
          <w:sz w:val="28"/>
        </w:rPr>
        <w:t>
      қарыздарды өтеу – 3 775 мың теңге;</w:t>
      </w:r>
    </w:p>
    <w:p>
      <w:pPr>
        <w:spacing w:after="0"/>
        <w:ind w:left="0"/>
        <w:jc w:val="both"/>
      </w:pPr>
      <w:r>
        <w:rPr>
          <w:rFonts w:ascii="Times New Roman"/>
          <w:b w:val="false"/>
          <w:i w:val="false"/>
          <w:color w:val="000000"/>
          <w:sz w:val="28"/>
        </w:rPr>
        <w:t>
      бюджет қаражатының пайдаланылатын қалдықтары – 224 858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10.12.2020 </w:t>
      </w:r>
      <w:r>
        <w:rPr>
          <w:rFonts w:ascii="Times New Roman"/>
          <w:b w:val="false"/>
          <w:i w:val="false"/>
          <w:color w:val="000000"/>
          <w:sz w:val="28"/>
        </w:rPr>
        <w:t>№ 58/319-VI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2020 жылы жеке табыс салығы және әлеуметтік салық түсімдерінің жалпы сомасын бөлу нормативтері белгіленсін:</w:t>
      </w:r>
    </w:p>
    <w:bookmarkEnd w:id="1"/>
    <w:p>
      <w:pPr>
        <w:spacing w:after="0"/>
        <w:ind w:left="0"/>
        <w:jc w:val="both"/>
      </w:pPr>
      <w:r>
        <w:rPr>
          <w:rFonts w:ascii="Times New Roman"/>
          <w:b w:val="false"/>
          <w:i w:val="false"/>
          <w:color w:val="000000"/>
          <w:sz w:val="28"/>
        </w:rPr>
        <w:t>
      аудандық бюджетке ірі кәсіпкерлік субьектілерінен және мұнай секторы ұйымдарынан түсетін түсімдерді қоспағанда, заңды тұлғалардан алынатын корпоративтік табыс салығынан 50 пайыз;</w:t>
      </w:r>
    </w:p>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33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50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Төлеби аудандық мәслихатының 06.05.2020 </w:t>
      </w:r>
      <w:r>
        <w:rPr>
          <w:rFonts w:ascii="Times New Roman"/>
          <w:b w:val="false"/>
          <w:i w:val="false"/>
          <w:color w:val="000000"/>
          <w:sz w:val="28"/>
        </w:rPr>
        <w:t>№ 52/289-VI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2020 жылы облыстық бюджеттен аудандық бюджетке берілетін бюджеттік субвенциялардың көлемі 13 460 653 мың теңге болып белгіленсін.</w:t>
      </w:r>
    </w:p>
    <w:bookmarkEnd w:id="2"/>
    <w:bookmarkStart w:name="z5" w:id="3"/>
    <w:p>
      <w:pPr>
        <w:spacing w:after="0"/>
        <w:ind w:left="0"/>
        <w:jc w:val="both"/>
      </w:pPr>
      <w:r>
        <w:rPr>
          <w:rFonts w:ascii="Times New Roman"/>
          <w:b w:val="false"/>
          <w:i w:val="false"/>
          <w:color w:val="000000"/>
          <w:sz w:val="28"/>
        </w:rPr>
        <w:t>
      4. Ауданның жергілікті атқарушы органының 2020 жылға арналған резерві 16 961 мың теңге сомасында бекітілсін.</w:t>
      </w:r>
    </w:p>
    <w:bookmarkEnd w:id="3"/>
    <w:bookmarkStart w:name="z6" w:id="4"/>
    <w:p>
      <w:pPr>
        <w:spacing w:after="0"/>
        <w:ind w:left="0"/>
        <w:jc w:val="both"/>
      </w:pPr>
      <w:r>
        <w:rPr>
          <w:rFonts w:ascii="Times New Roman"/>
          <w:b w:val="false"/>
          <w:i w:val="false"/>
          <w:color w:val="000000"/>
          <w:sz w:val="28"/>
        </w:rPr>
        <w:t xml:space="preserve">
      5. 2020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4"/>
    <w:bookmarkStart w:name="z7" w:id="5"/>
    <w:p>
      <w:pPr>
        <w:spacing w:after="0"/>
        <w:ind w:left="0"/>
        <w:jc w:val="both"/>
      </w:pPr>
      <w:r>
        <w:rPr>
          <w:rFonts w:ascii="Times New Roman"/>
          <w:b w:val="false"/>
          <w:i w:val="false"/>
          <w:color w:val="000000"/>
          <w:sz w:val="28"/>
        </w:rPr>
        <w:t xml:space="preserve">
      6. 2020 жылғы аудандық бюджеттен аудандық маңызы бар қала, ауыл, кент, ауылдық округ бюджеттеріне берілетін субвенциялар мөлшерінің бөлінуі 429 702 мың теңге сомасында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оның ішінде:</w:t>
      </w:r>
    </w:p>
    <w:bookmarkEnd w:id="5"/>
    <w:p>
      <w:pPr>
        <w:spacing w:after="0"/>
        <w:ind w:left="0"/>
        <w:jc w:val="both"/>
      </w:pPr>
      <w:r>
        <w:rPr>
          <w:rFonts w:ascii="Times New Roman"/>
          <w:b w:val="false"/>
          <w:i w:val="false"/>
          <w:color w:val="000000"/>
          <w:sz w:val="28"/>
        </w:rPr>
        <w:t>
      Ленгер қаласы 57 546 мың теңге;</w:t>
      </w:r>
    </w:p>
    <w:p>
      <w:pPr>
        <w:spacing w:after="0"/>
        <w:ind w:left="0"/>
        <w:jc w:val="both"/>
      </w:pPr>
      <w:r>
        <w:rPr>
          <w:rFonts w:ascii="Times New Roman"/>
          <w:b w:val="false"/>
          <w:i w:val="false"/>
          <w:color w:val="000000"/>
          <w:sz w:val="28"/>
        </w:rPr>
        <w:t>
      Аққұм ауылдық округі 23 580 мың теңге;</w:t>
      </w:r>
    </w:p>
    <w:p>
      <w:pPr>
        <w:spacing w:after="0"/>
        <w:ind w:left="0"/>
        <w:jc w:val="both"/>
      </w:pPr>
      <w:r>
        <w:rPr>
          <w:rFonts w:ascii="Times New Roman"/>
          <w:b w:val="false"/>
          <w:i w:val="false"/>
          <w:color w:val="000000"/>
          <w:sz w:val="28"/>
        </w:rPr>
        <w:t>
      Алатау ауылдық округі 33 078 мың теңге;</w:t>
      </w:r>
    </w:p>
    <w:p>
      <w:pPr>
        <w:spacing w:after="0"/>
        <w:ind w:left="0"/>
        <w:jc w:val="both"/>
      </w:pPr>
      <w:r>
        <w:rPr>
          <w:rFonts w:ascii="Times New Roman"/>
          <w:b w:val="false"/>
          <w:i w:val="false"/>
          <w:color w:val="000000"/>
          <w:sz w:val="28"/>
        </w:rPr>
        <w:t>
      Бірінші Мамыр ауылдық округі 36 663 мың теңге;</w:t>
      </w:r>
    </w:p>
    <w:p>
      <w:pPr>
        <w:spacing w:after="0"/>
        <w:ind w:left="0"/>
        <w:jc w:val="both"/>
      </w:pPr>
      <w:r>
        <w:rPr>
          <w:rFonts w:ascii="Times New Roman"/>
          <w:b w:val="false"/>
          <w:i w:val="false"/>
          <w:color w:val="000000"/>
          <w:sz w:val="28"/>
        </w:rPr>
        <w:t>
      Жоғарғы Ақсу ауылдық округі 30 297 мың теңге;</w:t>
      </w:r>
    </w:p>
    <w:p>
      <w:pPr>
        <w:spacing w:after="0"/>
        <w:ind w:left="0"/>
        <w:jc w:val="both"/>
      </w:pPr>
      <w:r>
        <w:rPr>
          <w:rFonts w:ascii="Times New Roman"/>
          <w:b w:val="false"/>
          <w:i w:val="false"/>
          <w:color w:val="000000"/>
          <w:sz w:val="28"/>
        </w:rPr>
        <w:t>
      Зертас ауылдық округі 29 065 мың теңге;</w:t>
      </w:r>
    </w:p>
    <w:p>
      <w:pPr>
        <w:spacing w:after="0"/>
        <w:ind w:left="0"/>
        <w:jc w:val="both"/>
      </w:pPr>
      <w:r>
        <w:rPr>
          <w:rFonts w:ascii="Times New Roman"/>
          <w:b w:val="false"/>
          <w:i w:val="false"/>
          <w:color w:val="000000"/>
          <w:sz w:val="28"/>
        </w:rPr>
        <w:t>
      Кемеқалған ауылдық округі 31 567 мың теңге;</w:t>
      </w:r>
    </w:p>
    <w:p>
      <w:pPr>
        <w:spacing w:after="0"/>
        <w:ind w:left="0"/>
        <w:jc w:val="both"/>
      </w:pPr>
      <w:r>
        <w:rPr>
          <w:rFonts w:ascii="Times New Roman"/>
          <w:b w:val="false"/>
          <w:i w:val="false"/>
          <w:color w:val="000000"/>
          <w:sz w:val="28"/>
        </w:rPr>
        <w:t>
      Көксәйек ауылдық округі 40 981 мың теңге;</w:t>
      </w:r>
    </w:p>
    <w:p>
      <w:pPr>
        <w:spacing w:after="0"/>
        <w:ind w:left="0"/>
        <w:jc w:val="both"/>
      </w:pPr>
      <w:r>
        <w:rPr>
          <w:rFonts w:ascii="Times New Roman"/>
          <w:b w:val="false"/>
          <w:i w:val="false"/>
          <w:color w:val="000000"/>
          <w:sz w:val="28"/>
        </w:rPr>
        <w:t>
      Киелітас ауылдық округі 40 552 мың теңге;</w:t>
      </w:r>
    </w:p>
    <w:p>
      <w:pPr>
        <w:spacing w:after="0"/>
        <w:ind w:left="0"/>
        <w:jc w:val="both"/>
      </w:pPr>
      <w:r>
        <w:rPr>
          <w:rFonts w:ascii="Times New Roman"/>
          <w:b w:val="false"/>
          <w:i w:val="false"/>
          <w:color w:val="000000"/>
          <w:sz w:val="28"/>
        </w:rPr>
        <w:t>
      Қаратөбе ауылдық округі 25 681 мың теңге;</w:t>
      </w:r>
    </w:p>
    <w:p>
      <w:pPr>
        <w:spacing w:after="0"/>
        <w:ind w:left="0"/>
        <w:jc w:val="both"/>
      </w:pPr>
      <w:r>
        <w:rPr>
          <w:rFonts w:ascii="Times New Roman"/>
          <w:b w:val="false"/>
          <w:i w:val="false"/>
          <w:color w:val="000000"/>
          <w:sz w:val="28"/>
        </w:rPr>
        <w:t>
      Қасқасу ауылдық округі 31 138 мың теңге;</w:t>
      </w:r>
    </w:p>
    <w:p>
      <w:pPr>
        <w:spacing w:after="0"/>
        <w:ind w:left="0"/>
        <w:jc w:val="both"/>
      </w:pPr>
      <w:r>
        <w:rPr>
          <w:rFonts w:ascii="Times New Roman"/>
          <w:b w:val="false"/>
          <w:i w:val="false"/>
          <w:color w:val="000000"/>
          <w:sz w:val="28"/>
        </w:rPr>
        <w:t>
      Қоғалы ауылдық округі 27 429 мың теңге;</w:t>
      </w:r>
    </w:p>
    <w:p>
      <w:pPr>
        <w:spacing w:after="0"/>
        <w:ind w:left="0"/>
        <w:jc w:val="both"/>
      </w:pPr>
      <w:r>
        <w:rPr>
          <w:rFonts w:ascii="Times New Roman"/>
          <w:b w:val="false"/>
          <w:i w:val="false"/>
          <w:color w:val="000000"/>
          <w:sz w:val="28"/>
        </w:rPr>
        <w:t>
      Тасарық ауылдық округі 22 125 мың теңге.</w:t>
      </w:r>
    </w:p>
    <w:bookmarkStart w:name="z8" w:id="6"/>
    <w:p>
      <w:pPr>
        <w:spacing w:after="0"/>
        <w:ind w:left="0"/>
        <w:jc w:val="both"/>
      </w:pPr>
      <w:r>
        <w:rPr>
          <w:rFonts w:ascii="Times New Roman"/>
          <w:b w:val="false"/>
          <w:i w:val="false"/>
          <w:color w:val="000000"/>
          <w:sz w:val="28"/>
        </w:rPr>
        <w:t xml:space="preserve">
      7. Бюджеттік инвестициялық жобаларды (бағдарламаларды) іске асыруға бағытталған бюджеттік бағдарламалар бөлінісінде 2020 жылға арналған аудандық бюджеттік даму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End w:id="7"/>
    <w:bookmarkStart w:name="z10" w:id="8"/>
    <w:p>
      <w:pPr>
        <w:spacing w:after="0"/>
        <w:ind w:left="0"/>
        <w:jc w:val="both"/>
      </w:pPr>
      <w:r>
        <w:rPr>
          <w:rFonts w:ascii="Times New Roman"/>
          <w:b w:val="false"/>
          <w:i w:val="false"/>
          <w:color w:val="000000"/>
          <w:sz w:val="28"/>
        </w:rPr>
        <w:t>
      9. "Төлеби аудандық мәслихат аппараты" мемлекеттік мекемесі Қазақстан Республикасының заңнамасында белгіленген тәртіпте:</w:t>
      </w:r>
    </w:p>
    <w:bookmarkEnd w:id="8"/>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11" w:id="9"/>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Клушев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48/266-VI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Төлеби аудандық мәслихатының 10.12.2020 </w:t>
      </w:r>
      <w:r>
        <w:rPr>
          <w:rFonts w:ascii="Times New Roman"/>
          <w:b w:val="false"/>
          <w:i w:val="false"/>
          <w:color w:val="ff0000"/>
          <w:sz w:val="28"/>
        </w:rPr>
        <w:t>№ 58/319-VI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80"/>
        <w:gridCol w:w="565"/>
        <w:gridCol w:w="614"/>
        <w:gridCol w:w="870"/>
        <w:gridCol w:w="9"/>
        <w:gridCol w:w="777"/>
        <w:gridCol w:w="1"/>
        <w:gridCol w:w="6915"/>
        <w:gridCol w:w="179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27023290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берілетін мемлекеттік мүлікті сату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берілетін мемлекеттік мүлікті сату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25473338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508997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27244373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16923319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-229036</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48/266-VI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2021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7"/>
        <w:gridCol w:w="915"/>
        <w:gridCol w:w="1253"/>
        <w:gridCol w:w="1253"/>
        <w:gridCol w:w="5056"/>
        <w:gridCol w:w="28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16149850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1592737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615842</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427967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458705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458705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453043</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447793</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14494213</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14494213</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14494213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16146075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12387851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қызметтер мен жумыстарға ақы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48/266-VI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05"/>
        <w:gridCol w:w="1230"/>
        <w:gridCol w:w="1230"/>
        <w:gridCol w:w="4967"/>
        <w:gridCol w:w="30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16801857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1653117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15084660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16798082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9641752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8883027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8648317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2505763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2505763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1859215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467489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қызметтер мен жумыстарға ақы төлеу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-16806035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48/266-VI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2020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48/266-VI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2020 жылғы аудандық бюджеттен аудандық маңызы бар қала, ауыл, кент, ауылдық округ бюджеттеніне берілетін субвенциялар мөлшерінің бөлінуі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654"/>
        <w:gridCol w:w="3413"/>
        <w:gridCol w:w="3414"/>
        <w:gridCol w:w="3414"/>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429702</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57546</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23580</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29065</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40981</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31138</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27429</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25681</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36663</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желтоқсандағы № 48/266-VI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2020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Түркістан облысы Төлеби аудандық мәслихатының 10.12.2020 </w:t>
      </w:r>
      <w:r>
        <w:rPr>
          <w:rFonts w:ascii="Times New Roman"/>
          <w:b w:val="false"/>
          <w:i w:val="false"/>
          <w:color w:val="ff0000"/>
          <w:sz w:val="28"/>
        </w:rPr>
        <w:t>№ 58/319-VI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4126662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2716917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1343088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1341459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1406695</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876466</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