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3fef" w14:textId="69b3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қала, ауылдық округтердің бюджеттері туралы</w:t>
      </w:r>
    </w:p>
    <w:p>
      <w:pPr>
        <w:spacing w:after="0"/>
        <w:ind w:left="0"/>
        <w:jc w:val="both"/>
      </w:pPr>
      <w:r>
        <w:rPr>
          <w:rFonts w:ascii="Times New Roman"/>
          <w:b w:val="false"/>
          <w:i w:val="false"/>
          <w:color w:val="000000"/>
          <w:sz w:val="28"/>
        </w:rPr>
        <w:t>Түркістан облысы Төлеби аудандық мәслихатының 2019 жылғы 31 желтоқсандағы № 49/271-VI шешiмi. Түркістан облысының Әдiлет департаментiнде 2020 жылғы 16 қаңтарда № 5374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Төлеби аудандық мәслихатының 2019 жылғы 26 желтоқсандағы № 48/266-VI "2020-2022 жылдарға арналған аудандық бюджет туралы" Нормативтік құқықтық актілерді мемлекеттік тіркеу тізілімінде № 5361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Ленгер қаласының 2020-2022 жылдарға арналған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809 361 мың теңге:</w:t>
      </w:r>
    </w:p>
    <w:p>
      <w:pPr>
        <w:spacing w:after="0"/>
        <w:ind w:left="0"/>
        <w:jc w:val="both"/>
      </w:pPr>
      <w:r>
        <w:rPr>
          <w:rFonts w:ascii="Times New Roman"/>
          <w:b w:val="false"/>
          <w:i w:val="false"/>
          <w:color w:val="000000"/>
          <w:sz w:val="28"/>
        </w:rPr>
        <w:t>
      салықтық түсiмдер – 75 489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733 872 мың теңге;</w:t>
      </w:r>
    </w:p>
    <w:p>
      <w:pPr>
        <w:spacing w:after="0"/>
        <w:ind w:left="0"/>
        <w:jc w:val="both"/>
      </w:pPr>
      <w:r>
        <w:rPr>
          <w:rFonts w:ascii="Times New Roman"/>
          <w:b w:val="false"/>
          <w:i w:val="false"/>
          <w:color w:val="000000"/>
          <w:sz w:val="28"/>
        </w:rPr>
        <w:t>
      2) шығындар – 817 934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- 8 573 мың теңге;</w:t>
      </w:r>
    </w:p>
    <w:p>
      <w:pPr>
        <w:spacing w:after="0"/>
        <w:ind w:left="0"/>
        <w:jc w:val="both"/>
      </w:pPr>
      <w:r>
        <w:rPr>
          <w:rFonts w:ascii="Times New Roman"/>
          <w:b w:val="false"/>
          <w:i w:val="false"/>
          <w:color w:val="000000"/>
          <w:sz w:val="28"/>
        </w:rPr>
        <w:t>
      6) бюджет тапшылығын қаржыландыру(профицитін пайдалану) – 8 573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8 573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Төлеби аудандық мәслихатының 26.11.2020 </w:t>
      </w:r>
      <w:r>
        <w:rPr>
          <w:rFonts w:ascii="Times New Roman"/>
          <w:b w:val="false"/>
          <w:i w:val="false"/>
          <w:color w:val="000000"/>
          <w:sz w:val="28"/>
        </w:rPr>
        <w:t>№ 57/317-VI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Аққұм ауылдық округінің 2020-2022 жылдарға арналған бюджет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2020 жылға мынадай көлемде бекiтiлсiн:</w:t>
      </w:r>
    </w:p>
    <w:bookmarkEnd w:id="2"/>
    <w:p>
      <w:pPr>
        <w:spacing w:after="0"/>
        <w:ind w:left="0"/>
        <w:jc w:val="both"/>
      </w:pPr>
      <w:r>
        <w:rPr>
          <w:rFonts w:ascii="Times New Roman"/>
          <w:b w:val="false"/>
          <w:i w:val="false"/>
          <w:color w:val="000000"/>
          <w:sz w:val="28"/>
        </w:rPr>
        <w:t>
      1) кiрiстер – 112 185 мың теңге:</w:t>
      </w:r>
    </w:p>
    <w:p>
      <w:pPr>
        <w:spacing w:after="0"/>
        <w:ind w:left="0"/>
        <w:jc w:val="both"/>
      </w:pPr>
      <w:r>
        <w:rPr>
          <w:rFonts w:ascii="Times New Roman"/>
          <w:b w:val="false"/>
          <w:i w:val="false"/>
          <w:color w:val="000000"/>
          <w:sz w:val="28"/>
        </w:rPr>
        <w:t>
      салықтық түсiмдер – 4 089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108 096 мың теңге;</w:t>
      </w:r>
    </w:p>
    <w:p>
      <w:pPr>
        <w:spacing w:after="0"/>
        <w:ind w:left="0"/>
        <w:jc w:val="both"/>
      </w:pPr>
      <w:r>
        <w:rPr>
          <w:rFonts w:ascii="Times New Roman"/>
          <w:b w:val="false"/>
          <w:i w:val="false"/>
          <w:color w:val="000000"/>
          <w:sz w:val="28"/>
        </w:rPr>
        <w:t>
      2) шығындар – 112 185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3"/>
    <w:p>
      <w:pPr>
        <w:spacing w:after="0"/>
        <w:ind w:left="0"/>
        <w:jc w:val="both"/>
      </w:pPr>
      <w:r>
        <w:rPr>
          <w:rFonts w:ascii="Times New Roman"/>
          <w:b w:val="false"/>
          <w:i w:val="false"/>
          <w:color w:val="000000"/>
          <w:sz w:val="28"/>
        </w:rPr>
        <w:t xml:space="preserve">
      3. Алатау ауылдық округінің 2020-2022 жылдарға арналған бюджет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194 671 мың теңге:</w:t>
      </w:r>
    </w:p>
    <w:p>
      <w:pPr>
        <w:spacing w:after="0"/>
        <w:ind w:left="0"/>
        <w:jc w:val="both"/>
      </w:pPr>
      <w:r>
        <w:rPr>
          <w:rFonts w:ascii="Times New Roman"/>
          <w:b w:val="false"/>
          <w:i w:val="false"/>
          <w:color w:val="000000"/>
          <w:sz w:val="28"/>
        </w:rPr>
        <w:t>
      салықтық түсiмдер – 8 372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186 299 мың теңге;</w:t>
      </w:r>
    </w:p>
    <w:p>
      <w:pPr>
        <w:spacing w:after="0"/>
        <w:ind w:left="0"/>
        <w:jc w:val="both"/>
      </w:pPr>
      <w:r>
        <w:rPr>
          <w:rFonts w:ascii="Times New Roman"/>
          <w:b w:val="false"/>
          <w:i w:val="false"/>
          <w:color w:val="000000"/>
          <w:sz w:val="28"/>
        </w:rPr>
        <w:t>
      2) шығындар – 194 671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4"/>
    <w:p>
      <w:pPr>
        <w:spacing w:after="0"/>
        <w:ind w:left="0"/>
        <w:jc w:val="both"/>
      </w:pPr>
      <w:r>
        <w:rPr>
          <w:rFonts w:ascii="Times New Roman"/>
          <w:b w:val="false"/>
          <w:i w:val="false"/>
          <w:color w:val="000000"/>
          <w:sz w:val="28"/>
        </w:rPr>
        <w:t xml:space="preserve">
      4. Бірінші Мамыр ауылдық округінің 2020-2022 жылдарға арналған бюджет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2020 жылға мынадай көлемде бекiтiлсiн:</w:t>
      </w:r>
    </w:p>
    <w:bookmarkEnd w:id="4"/>
    <w:p>
      <w:pPr>
        <w:spacing w:after="0"/>
        <w:ind w:left="0"/>
        <w:jc w:val="both"/>
      </w:pPr>
      <w:r>
        <w:rPr>
          <w:rFonts w:ascii="Times New Roman"/>
          <w:b w:val="false"/>
          <w:i w:val="false"/>
          <w:color w:val="000000"/>
          <w:sz w:val="28"/>
        </w:rPr>
        <w:t>
      1) кiрiстер – 373 051 мың теңге:</w:t>
      </w:r>
    </w:p>
    <w:p>
      <w:pPr>
        <w:spacing w:after="0"/>
        <w:ind w:left="0"/>
        <w:jc w:val="both"/>
      </w:pPr>
      <w:r>
        <w:rPr>
          <w:rFonts w:ascii="Times New Roman"/>
          <w:b w:val="false"/>
          <w:i w:val="false"/>
          <w:color w:val="000000"/>
          <w:sz w:val="28"/>
        </w:rPr>
        <w:t>
      салықтық түсiмдер – 11 170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361 881 мың теңге;</w:t>
      </w:r>
    </w:p>
    <w:p>
      <w:pPr>
        <w:spacing w:after="0"/>
        <w:ind w:left="0"/>
        <w:jc w:val="both"/>
      </w:pPr>
      <w:r>
        <w:rPr>
          <w:rFonts w:ascii="Times New Roman"/>
          <w:b w:val="false"/>
          <w:i w:val="false"/>
          <w:color w:val="000000"/>
          <w:sz w:val="28"/>
        </w:rPr>
        <w:t>
      2) шығындар – 373 051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5"/>
    <w:p>
      <w:pPr>
        <w:spacing w:after="0"/>
        <w:ind w:left="0"/>
        <w:jc w:val="both"/>
      </w:pPr>
      <w:r>
        <w:rPr>
          <w:rFonts w:ascii="Times New Roman"/>
          <w:b w:val="false"/>
          <w:i w:val="false"/>
          <w:color w:val="000000"/>
          <w:sz w:val="28"/>
        </w:rPr>
        <w:t xml:space="preserve">
      5. Жоғарғы Ақсу ауылдық округінің 2020-2022 жылдарға арналған бюджет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80 214 мың теңге:</w:t>
      </w:r>
    </w:p>
    <w:p>
      <w:pPr>
        <w:spacing w:after="0"/>
        <w:ind w:left="0"/>
        <w:jc w:val="both"/>
      </w:pPr>
      <w:r>
        <w:rPr>
          <w:rFonts w:ascii="Times New Roman"/>
          <w:b w:val="false"/>
          <w:i w:val="false"/>
          <w:color w:val="000000"/>
          <w:sz w:val="28"/>
        </w:rPr>
        <w:t>
      салықтық түсiмдер – 4 005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76 209 мың теңге;</w:t>
      </w:r>
    </w:p>
    <w:p>
      <w:pPr>
        <w:spacing w:after="0"/>
        <w:ind w:left="0"/>
        <w:jc w:val="both"/>
      </w:pPr>
      <w:r>
        <w:rPr>
          <w:rFonts w:ascii="Times New Roman"/>
          <w:b w:val="false"/>
          <w:i w:val="false"/>
          <w:color w:val="000000"/>
          <w:sz w:val="28"/>
        </w:rPr>
        <w:t>
      2) шығындар – 802 14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6"/>
    <w:p>
      <w:pPr>
        <w:spacing w:after="0"/>
        <w:ind w:left="0"/>
        <w:jc w:val="both"/>
      </w:pPr>
      <w:r>
        <w:rPr>
          <w:rFonts w:ascii="Times New Roman"/>
          <w:b w:val="false"/>
          <w:i w:val="false"/>
          <w:color w:val="000000"/>
          <w:sz w:val="28"/>
        </w:rPr>
        <w:t xml:space="preserve">
      6. Зертас ауылдық округінің 2020-2022 жылдарға арналған бюджет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2020 жылға мынадай көлемде бекiтiлсiн:</w:t>
      </w:r>
    </w:p>
    <w:bookmarkEnd w:id="6"/>
    <w:p>
      <w:pPr>
        <w:spacing w:after="0"/>
        <w:ind w:left="0"/>
        <w:jc w:val="both"/>
      </w:pPr>
      <w:r>
        <w:rPr>
          <w:rFonts w:ascii="Times New Roman"/>
          <w:b w:val="false"/>
          <w:i w:val="false"/>
          <w:color w:val="000000"/>
          <w:sz w:val="28"/>
        </w:rPr>
        <w:t>
      1) кiрiстер – 133 639 мың теңге:</w:t>
      </w:r>
    </w:p>
    <w:p>
      <w:pPr>
        <w:spacing w:after="0"/>
        <w:ind w:left="0"/>
        <w:jc w:val="both"/>
      </w:pPr>
      <w:r>
        <w:rPr>
          <w:rFonts w:ascii="Times New Roman"/>
          <w:b w:val="false"/>
          <w:i w:val="false"/>
          <w:color w:val="000000"/>
          <w:sz w:val="28"/>
        </w:rPr>
        <w:t>
      салықтық түсiмдер – 4 277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129 362 мың теңге;</w:t>
      </w:r>
    </w:p>
    <w:p>
      <w:pPr>
        <w:spacing w:after="0"/>
        <w:ind w:left="0"/>
        <w:jc w:val="both"/>
      </w:pPr>
      <w:r>
        <w:rPr>
          <w:rFonts w:ascii="Times New Roman"/>
          <w:b w:val="false"/>
          <w:i w:val="false"/>
          <w:color w:val="000000"/>
          <w:sz w:val="28"/>
        </w:rPr>
        <w:t>
      2) шығындар – 133 639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7"/>
    <w:p>
      <w:pPr>
        <w:spacing w:after="0"/>
        <w:ind w:left="0"/>
        <w:jc w:val="both"/>
      </w:pPr>
      <w:r>
        <w:rPr>
          <w:rFonts w:ascii="Times New Roman"/>
          <w:b w:val="false"/>
          <w:i w:val="false"/>
          <w:color w:val="000000"/>
          <w:sz w:val="28"/>
        </w:rPr>
        <w:t xml:space="preserve">
      7. Кемеқалған ауылдық округінің 2020-2022 жылдарға арналған бюджет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2020 жылға мынадай көлемде бекiтiлсiн:</w:t>
      </w:r>
    </w:p>
    <w:bookmarkEnd w:id="7"/>
    <w:p>
      <w:pPr>
        <w:spacing w:after="0"/>
        <w:ind w:left="0"/>
        <w:jc w:val="both"/>
      </w:pPr>
      <w:r>
        <w:rPr>
          <w:rFonts w:ascii="Times New Roman"/>
          <w:b w:val="false"/>
          <w:i w:val="false"/>
          <w:color w:val="000000"/>
          <w:sz w:val="28"/>
        </w:rPr>
        <w:t>
      1) кiрiстер – 89 362 мың теңге:</w:t>
      </w:r>
    </w:p>
    <w:p>
      <w:pPr>
        <w:spacing w:after="0"/>
        <w:ind w:left="0"/>
        <w:jc w:val="both"/>
      </w:pPr>
      <w:r>
        <w:rPr>
          <w:rFonts w:ascii="Times New Roman"/>
          <w:b w:val="false"/>
          <w:i w:val="false"/>
          <w:color w:val="000000"/>
          <w:sz w:val="28"/>
        </w:rPr>
        <w:t>
      салықтық түсiмдер – 4 048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85 314 мың теңге;</w:t>
      </w:r>
    </w:p>
    <w:p>
      <w:pPr>
        <w:spacing w:after="0"/>
        <w:ind w:left="0"/>
        <w:jc w:val="both"/>
      </w:pPr>
      <w:r>
        <w:rPr>
          <w:rFonts w:ascii="Times New Roman"/>
          <w:b w:val="false"/>
          <w:i w:val="false"/>
          <w:color w:val="000000"/>
          <w:sz w:val="28"/>
        </w:rPr>
        <w:t>
      2) шығындар – 89 362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8"/>
    <w:p>
      <w:pPr>
        <w:spacing w:after="0"/>
        <w:ind w:left="0"/>
        <w:jc w:val="both"/>
      </w:pPr>
      <w:r>
        <w:rPr>
          <w:rFonts w:ascii="Times New Roman"/>
          <w:b w:val="false"/>
          <w:i w:val="false"/>
          <w:color w:val="000000"/>
          <w:sz w:val="28"/>
        </w:rPr>
        <w:t xml:space="preserve">
      8. Көксәйек ауылдық округінің 2020-2022 жылдарға арналған бюджет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2020 жылға мынадай көлемде бекiтiлсiн:</w:t>
      </w:r>
    </w:p>
    <w:bookmarkEnd w:id="8"/>
    <w:p>
      <w:pPr>
        <w:spacing w:after="0"/>
        <w:ind w:left="0"/>
        <w:jc w:val="both"/>
      </w:pPr>
      <w:r>
        <w:rPr>
          <w:rFonts w:ascii="Times New Roman"/>
          <w:b w:val="false"/>
          <w:i w:val="false"/>
          <w:color w:val="000000"/>
          <w:sz w:val="28"/>
        </w:rPr>
        <w:t>
      1) кiрiстер – 256 197 мың теңге:</w:t>
      </w:r>
    </w:p>
    <w:p>
      <w:pPr>
        <w:spacing w:after="0"/>
        <w:ind w:left="0"/>
        <w:jc w:val="both"/>
      </w:pPr>
      <w:r>
        <w:rPr>
          <w:rFonts w:ascii="Times New Roman"/>
          <w:b w:val="false"/>
          <w:i w:val="false"/>
          <w:color w:val="000000"/>
          <w:sz w:val="28"/>
        </w:rPr>
        <w:t>
      салықтық түсiмдер – 8 775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247 422 мың теңге;</w:t>
      </w:r>
    </w:p>
    <w:p>
      <w:pPr>
        <w:spacing w:after="0"/>
        <w:ind w:left="0"/>
        <w:jc w:val="both"/>
      </w:pPr>
      <w:r>
        <w:rPr>
          <w:rFonts w:ascii="Times New Roman"/>
          <w:b w:val="false"/>
          <w:i w:val="false"/>
          <w:color w:val="000000"/>
          <w:sz w:val="28"/>
        </w:rPr>
        <w:t>
      2) шығындар – 256 197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9"/>
    <w:p>
      <w:pPr>
        <w:spacing w:after="0"/>
        <w:ind w:left="0"/>
        <w:jc w:val="both"/>
      </w:pPr>
      <w:r>
        <w:rPr>
          <w:rFonts w:ascii="Times New Roman"/>
          <w:b w:val="false"/>
          <w:i w:val="false"/>
          <w:color w:val="000000"/>
          <w:sz w:val="28"/>
        </w:rPr>
        <w:t xml:space="preserve">
      9. Киелітас ауылдық округінің 2020-2022 жылдарға арналған бюджет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2020 жылға мынадай көлемде бекiтiлсiн:</w:t>
      </w:r>
    </w:p>
    <w:bookmarkEnd w:id="9"/>
    <w:p>
      <w:pPr>
        <w:spacing w:after="0"/>
        <w:ind w:left="0"/>
        <w:jc w:val="both"/>
      </w:pPr>
      <w:r>
        <w:rPr>
          <w:rFonts w:ascii="Times New Roman"/>
          <w:b w:val="false"/>
          <w:i w:val="false"/>
          <w:color w:val="000000"/>
          <w:sz w:val="28"/>
        </w:rPr>
        <w:t>
      1) кiрiстер – 216 445 мың теңге:</w:t>
      </w:r>
    </w:p>
    <w:p>
      <w:pPr>
        <w:spacing w:after="0"/>
        <w:ind w:left="0"/>
        <w:jc w:val="both"/>
      </w:pPr>
      <w:r>
        <w:rPr>
          <w:rFonts w:ascii="Times New Roman"/>
          <w:b w:val="false"/>
          <w:i w:val="false"/>
          <w:color w:val="000000"/>
          <w:sz w:val="28"/>
        </w:rPr>
        <w:t>
      салықтық түсiмдер – 10 900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205 545 мың теңге;</w:t>
      </w:r>
    </w:p>
    <w:p>
      <w:pPr>
        <w:spacing w:after="0"/>
        <w:ind w:left="0"/>
        <w:jc w:val="both"/>
      </w:pPr>
      <w:r>
        <w:rPr>
          <w:rFonts w:ascii="Times New Roman"/>
          <w:b w:val="false"/>
          <w:i w:val="false"/>
          <w:color w:val="000000"/>
          <w:sz w:val="28"/>
        </w:rPr>
        <w:t>
      2) шығындар – 216 445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10"/>
    <w:p>
      <w:pPr>
        <w:spacing w:after="0"/>
        <w:ind w:left="0"/>
        <w:jc w:val="both"/>
      </w:pPr>
      <w:r>
        <w:rPr>
          <w:rFonts w:ascii="Times New Roman"/>
          <w:b w:val="false"/>
          <w:i w:val="false"/>
          <w:color w:val="000000"/>
          <w:sz w:val="28"/>
        </w:rPr>
        <w:t xml:space="preserve">
      10. Қаратөбе ауылдық округінің 2020-2022 жылдарға арналған бюджет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2020 жылға мынадай көлемде бекiтiлсiн:</w:t>
      </w:r>
    </w:p>
    <w:bookmarkEnd w:id="10"/>
    <w:p>
      <w:pPr>
        <w:spacing w:after="0"/>
        <w:ind w:left="0"/>
        <w:jc w:val="both"/>
      </w:pPr>
      <w:r>
        <w:rPr>
          <w:rFonts w:ascii="Times New Roman"/>
          <w:b w:val="false"/>
          <w:i w:val="false"/>
          <w:color w:val="000000"/>
          <w:sz w:val="28"/>
        </w:rPr>
        <w:t>
      1) кiрiстер – 65 289 мың теңге:</w:t>
      </w:r>
    </w:p>
    <w:p>
      <w:pPr>
        <w:spacing w:after="0"/>
        <w:ind w:left="0"/>
        <w:jc w:val="both"/>
      </w:pPr>
      <w:r>
        <w:rPr>
          <w:rFonts w:ascii="Times New Roman"/>
          <w:b w:val="false"/>
          <w:i w:val="false"/>
          <w:color w:val="000000"/>
          <w:sz w:val="28"/>
        </w:rPr>
        <w:t>
      салықтық түсiмдер – 4 150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61 139 мың теңге;</w:t>
      </w:r>
    </w:p>
    <w:p>
      <w:pPr>
        <w:spacing w:after="0"/>
        <w:ind w:left="0"/>
        <w:jc w:val="both"/>
      </w:pPr>
      <w:r>
        <w:rPr>
          <w:rFonts w:ascii="Times New Roman"/>
          <w:b w:val="false"/>
          <w:i w:val="false"/>
          <w:color w:val="000000"/>
          <w:sz w:val="28"/>
        </w:rPr>
        <w:t>
      2) шығындар – 65 289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1"/>
    <w:p>
      <w:pPr>
        <w:spacing w:after="0"/>
        <w:ind w:left="0"/>
        <w:jc w:val="both"/>
      </w:pPr>
      <w:r>
        <w:rPr>
          <w:rFonts w:ascii="Times New Roman"/>
          <w:b w:val="false"/>
          <w:i w:val="false"/>
          <w:color w:val="000000"/>
          <w:sz w:val="28"/>
        </w:rPr>
        <w:t xml:space="preserve">
      11. Қасқасу ауылдық округінің 2020-2022 жылдарға арналған бюджет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2020 жылға мынадай көлемде бекiтiлсiн:</w:t>
      </w:r>
    </w:p>
    <w:bookmarkEnd w:id="11"/>
    <w:p>
      <w:pPr>
        <w:spacing w:after="0"/>
        <w:ind w:left="0"/>
        <w:jc w:val="both"/>
      </w:pPr>
      <w:r>
        <w:rPr>
          <w:rFonts w:ascii="Times New Roman"/>
          <w:b w:val="false"/>
          <w:i w:val="false"/>
          <w:color w:val="000000"/>
          <w:sz w:val="28"/>
        </w:rPr>
        <w:t>
      1) кiрiстер – 76 713 мың теңге:</w:t>
      </w:r>
    </w:p>
    <w:p>
      <w:pPr>
        <w:spacing w:after="0"/>
        <w:ind w:left="0"/>
        <w:jc w:val="both"/>
      </w:pPr>
      <w:r>
        <w:rPr>
          <w:rFonts w:ascii="Times New Roman"/>
          <w:b w:val="false"/>
          <w:i w:val="false"/>
          <w:color w:val="000000"/>
          <w:sz w:val="28"/>
        </w:rPr>
        <w:t>
      салықтық түсiмдер – 2 683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74 030 мың теңге;</w:t>
      </w:r>
    </w:p>
    <w:p>
      <w:pPr>
        <w:spacing w:after="0"/>
        <w:ind w:left="0"/>
        <w:jc w:val="both"/>
      </w:pPr>
      <w:r>
        <w:rPr>
          <w:rFonts w:ascii="Times New Roman"/>
          <w:b w:val="false"/>
          <w:i w:val="false"/>
          <w:color w:val="000000"/>
          <w:sz w:val="28"/>
        </w:rPr>
        <w:t>
      2) шығындар – 76 713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2"/>
    <w:p>
      <w:pPr>
        <w:spacing w:after="0"/>
        <w:ind w:left="0"/>
        <w:jc w:val="both"/>
      </w:pPr>
      <w:r>
        <w:rPr>
          <w:rFonts w:ascii="Times New Roman"/>
          <w:b w:val="false"/>
          <w:i w:val="false"/>
          <w:color w:val="000000"/>
          <w:sz w:val="28"/>
        </w:rPr>
        <w:t xml:space="preserve">
      12. Қоғалы ауылдық округінің 2011-2021 жылдарға арналған бюджет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36- қосымшаларға сәйкес, оның ішінде 2020 жылға мынадай көлемде бекiтiлсiн:</w:t>
      </w:r>
    </w:p>
    <w:bookmarkEnd w:id="12"/>
    <w:p>
      <w:pPr>
        <w:spacing w:after="0"/>
        <w:ind w:left="0"/>
        <w:jc w:val="both"/>
      </w:pPr>
      <w:r>
        <w:rPr>
          <w:rFonts w:ascii="Times New Roman"/>
          <w:b w:val="false"/>
          <w:i w:val="false"/>
          <w:color w:val="000000"/>
          <w:sz w:val="28"/>
        </w:rPr>
        <w:t>
      1) кiрiстер – 71 876 мың теңге:</w:t>
      </w:r>
    </w:p>
    <w:p>
      <w:pPr>
        <w:spacing w:after="0"/>
        <w:ind w:left="0"/>
        <w:jc w:val="both"/>
      </w:pPr>
      <w:r>
        <w:rPr>
          <w:rFonts w:ascii="Times New Roman"/>
          <w:b w:val="false"/>
          <w:i w:val="false"/>
          <w:color w:val="000000"/>
          <w:sz w:val="28"/>
        </w:rPr>
        <w:t>
      салықтық түсiмдер – 2 630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69 246 мың теңге;</w:t>
      </w:r>
    </w:p>
    <w:p>
      <w:pPr>
        <w:spacing w:after="0"/>
        <w:ind w:left="0"/>
        <w:jc w:val="both"/>
      </w:pPr>
      <w:r>
        <w:rPr>
          <w:rFonts w:ascii="Times New Roman"/>
          <w:b w:val="false"/>
          <w:i w:val="false"/>
          <w:color w:val="000000"/>
          <w:sz w:val="28"/>
        </w:rPr>
        <w:t>
      2) шығындар – 71 876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3"/>
    <w:p>
      <w:pPr>
        <w:spacing w:after="0"/>
        <w:ind w:left="0"/>
        <w:jc w:val="both"/>
      </w:pPr>
      <w:r>
        <w:rPr>
          <w:rFonts w:ascii="Times New Roman"/>
          <w:b w:val="false"/>
          <w:i w:val="false"/>
          <w:color w:val="000000"/>
          <w:sz w:val="28"/>
        </w:rPr>
        <w:t xml:space="preserve">
      13. Тасарық ауылдық округінің 2020-2022 жылдарға арналған бюджет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оның ішінде 2020 жылға мынадай көлемде бекiтiлсiн:</w:t>
      </w:r>
    </w:p>
    <w:bookmarkEnd w:id="13"/>
    <w:p>
      <w:pPr>
        <w:spacing w:after="0"/>
        <w:ind w:left="0"/>
        <w:jc w:val="both"/>
      </w:pPr>
      <w:r>
        <w:rPr>
          <w:rFonts w:ascii="Times New Roman"/>
          <w:b w:val="false"/>
          <w:i w:val="false"/>
          <w:color w:val="000000"/>
          <w:sz w:val="28"/>
        </w:rPr>
        <w:t>
      1) кiрiстер – 110 529 мың теңге:</w:t>
      </w:r>
    </w:p>
    <w:p>
      <w:pPr>
        <w:spacing w:after="0"/>
        <w:ind w:left="0"/>
        <w:jc w:val="both"/>
      </w:pPr>
      <w:r>
        <w:rPr>
          <w:rFonts w:ascii="Times New Roman"/>
          <w:b w:val="false"/>
          <w:i w:val="false"/>
          <w:color w:val="000000"/>
          <w:sz w:val="28"/>
        </w:rPr>
        <w:t>
      салықтық түсiмдер – 2 938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107 591 мың теңге;</w:t>
      </w:r>
    </w:p>
    <w:p>
      <w:pPr>
        <w:spacing w:after="0"/>
        <w:ind w:left="0"/>
        <w:jc w:val="both"/>
      </w:pPr>
      <w:r>
        <w:rPr>
          <w:rFonts w:ascii="Times New Roman"/>
          <w:b w:val="false"/>
          <w:i w:val="false"/>
          <w:color w:val="000000"/>
          <w:sz w:val="28"/>
        </w:rPr>
        <w:t>
      2) шығындар – 110 529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4"/>
    <w:p>
      <w:pPr>
        <w:spacing w:after="0"/>
        <w:ind w:left="0"/>
        <w:jc w:val="both"/>
      </w:pPr>
      <w:r>
        <w:rPr>
          <w:rFonts w:ascii="Times New Roman"/>
          <w:b w:val="false"/>
          <w:i w:val="false"/>
          <w:color w:val="000000"/>
          <w:sz w:val="28"/>
        </w:rPr>
        <w:t xml:space="preserve">
      14.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 ақылары мен тарифтік мөлшерлемелер белгіленсін.</w:t>
      </w:r>
    </w:p>
    <w:bookmarkEnd w:id="14"/>
    <w:bookmarkStart w:name="z16" w:id="15"/>
    <w:p>
      <w:pPr>
        <w:spacing w:after="0"/>
        <w:ind w:left="0"/>
        <w:jc w:val="both"/>
      </w:pPr>
      <w:r>
        <w:rPr>
          <w:rFonts w:ascii="Times New Roman"/>
          <w:b w:val="false"/>
          <w:i w:val="false"/>
          <w:color w:val="000000"/>
          <w:sz w:val="28"/>
        </w:rPr>
        <w:t>
      15. "Төлеби аудандық мәслихат аппараты" мемлекеттік мекемесі Қазақстан Республикасының заңнамасында белгіленген тәртіпте:</w:t>
      </w:r>
    </w:p>
    <w:bookmarkEnd w:id="15"/>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Start w:name="z17" w:id="16"/>
    <w:p>
      <w:pPr>
        <w:spacing w:after="0"/>
        <w:ind w:left="0"/>
        <w:jc w:val="both"/>
      </w:pPr>
      <w:r>
        <w:rPr>
          <w:rFonts w:ascii="Times New Roman"/>
          <w:b w:val="false"/>
          <w:i w:val="false"/>
          <w:color w:val="000000"/>
          <w:sz w:val="28"/>
        </w:rPr>
        <w:t>
      16. Осы шешім 2019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Нышанов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Койбагаров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Леңгер қаласының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169"/>
        <w:gridCol w:w="1587"/>
        <w:gridCol w:w="1588"/>
        <w:gridCol w:w="1169"/>
        <w:gridCol w:w="2566"/>
        <w:gridCol w:w="30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809 361</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75 489</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733 872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733 872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817 934</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83 538</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83 538</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83 538</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83 288</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430 942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425 707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425 707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68 703</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357 004</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303 454</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303 454</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303 454</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32 208</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271 246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- 8 573</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Леңгер қаласының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845 439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845 439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845 439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Леңгер қаласының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921 764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845 439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845 439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845 439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921 764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Аққұм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1106"/>
        <w:gridCol w:w="550"/>
        <w:gridCol w:w="556"/>
        <w:gridCol w:w="1502"/>
        <w:gridCol w:w="1502"/>
        <w:gridCol w:w="3487"/>
        <w:gridCol w:w="2491"/>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92 702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93 066</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24 597</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62 435</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62 435</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62 435</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62 435</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Аққұм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Аққұм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Алатау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Алатау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Алатау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Бірінші Мамыр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дейiнгi тәрбие және оқыту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Бірінші Мамыр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Бірінші Мамыр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Жоғарғы Ақсу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Жоғарғы Ақсу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594"/>
        <w:gridCol w:w="620"/>
        <w:gridCol w:w="29"/>
        <w:gridCol w:w="1621"/>
        <w:gridCol w:w="1651"/>
        <w:gridCol w:w="3832"/>
        <w:gridCol w:w="27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Жоғарғы Ақсу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Зертас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Зертас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Зертас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Кемеқалған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Кемеқалған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Кемеқалған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825"/>
        <w:gridCol w:w="825"/>
        <w:gridCol w:w="3832"/>
        <w:gridCol w:w="27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Көксәйек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Көксәйек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1 желтоқсандағы № 49/271-VI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Көксәйек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Киелітас ауылдық округінің 2020 жылға арналған бюджеті </w:t>
      </w:r>
    </w:p>
    <w:p>
      <w:pPr>
        <w:spacing w:after="0"/>
        <w:ind w:left="0"/>
        <w:jc w:val="both"/>
      </w:pPr>
      <w:r>
        <w:rPr>
          <w:rFonts w:ascii="Times New Roman"/>
          <w:b w:val="false"/>
          <w:i w:val="false"/>
          <w:color w:val="ff0000"/>
          <w:sz w:val="28"/>
        </w:rPr>
        <w:t xml:space="preserve">
      Ескерту. 25-қосымша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Киелітас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Киелітас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Қаратөбе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Қаратөбе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Қаратөбе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Қасқасу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18"/>
        <w:gridCol w:w="32"/>
        <w:gridCol w:w="3832"/>
        <w:gridCol w:w="2738"/>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Қасқасу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Қасқасу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Қоғалы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Қоғалы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825"/>
        <w:gridCol w:w="825"/>
        <w:gridCol w:w="3832"/>
        <w:gridCol w:w="27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Тасарық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Төлеби аудандық мәслихатының 26.11.2020 </w:t>
      </w:r>
      <w:r>
        <w:rPr>
          <w:rFonts w:ascii="Times New Roman"/>
          <w:b w:val="false"/>
          <w:i w:val="false"/>
          <w:color w:val="ff0000"/>
          <w:sz w:val="28"/>
        </w:rPr>
        <w:t>№ 57/317-VI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38 қосымша</w:t>
            </w:r>
          </w:p>
        </w:tc>
      </w:tr>
    </w:tbl>
    <w:p>
      <w:pPr>
        <w:spacing w:after="0"/>
        <w:ind w:left="0"/>
        <w:jc w:val="left"/>
      </w:pPr>
      <w:r>
        <w:rPr>
          <w:rFonts w:ascii="Times New Roman"/>
          <w:b/>
          <w:i w:val="false"/>
          <w:color w:val="000000"/>
        </w:rPr>
        <w:t xml:space="preserve"> Тасарық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2019 жылғы</w:t>
            </w:r>
            <w:r>
              <w:br/>
            </w:r>
            <w:r>
              <w:rPr>
                <w:rFonts w:ascii="Times New Roman"/>
                <w:b w:val="false"/>
                <w:i w:val="false"/>
                <w:color w:val="000000"/>
                <w:sz w:val="20"/>
              </w:rPr>
              <w:t>31 желтоқсандағы № 49/271-VI</w:t>
            </w:r>
            <w:r>
              <w:br/>
            </w:r>
            <w:r>
              <w:rPr>
                <w:rFonts w:ascii="Times New Roman"/>
                <w:b w:val="false"/>
                <w:i w:val="false"/>
                <w:color w:val="000000"/>
                <w:sz w:val="20"/>
              </w:rPr>
              <w:t>шешіміне 39 қосымша</w:t>
            </w:r>
          </w:p>
        </w:tc>
      </w:tr>
    </w:tbl>
    <w:p>
      <w:pPr>
        <w:spacing w:after="0"/>
        <w:ind w:left="0"/>
        <w:jc w:val="left"/>
      </w:pPr>
      <w:r>
        <w:rPr>
          <w:rFonts w:ascii="Times New Roman"/>
          <w:b/>
          <w:i w:val="false"/>
          <w:color w:val="000000"/>
        </w:rPr>
        <w:t xml:space="preserve"> Тасарық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