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377e5" w14:textId="5e377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2018 жылғы 25 желтоқсандағы № 34/1-06 "2019-2021 жылдарға арналған ауылдық және кенттік округтердің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аудандық мәслихатының 2019 жылғы 23 сәуірдегі № 39/1-06 шешімі. Түркістан облысының Әділет департаментінде 2019 жылғы 3 мамыр № 5025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Түлкібас аудандық мәслихаттың 2019 жылғы 17 сәуірдегі № 38/1-06 "Түлкібас аудандық мәслихатының 2018 жылғы 21желтоқсандағы № 34/1-06 "2019-2021 жылдарға арналған аудандық бюджет туралы" шешіміне өзгерістер енгізу туралы" Нормативтік құқықтық актілерді мемлекеттік тіркеу тізілімінде № 4991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Түлкібас аудандық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2018 жылғы 25 желтоқсандағы № 34/1-06 "2019-2021 жылдарға арналған ауылдық және кенттік округтердің бюджеттері туралы" (Нормативтік құқықтық актілерді мемлекеттік тіркеу тізілімінде 4874 нөмірімен тіркелген, 2019 жылғы 11 қаңтардағы "Шамшырақ" газетінде және 2019 жылғы 15 ақпанда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Ақбиік ауылдық округінің 2019-2021 жылдарға арналған бюджеті 1, 2 және 3 қосымшаларға сәйкес, оның ішінде 2019 жылға мынадай көлемде бекiтiлсiн:</w:t>
      </w:r>
    </w:p>
    <w:bookmarkEnd w:id="2"/>
    <w:p>
      <w:pPr>
        <w:spacing w:after="0"/>
        <w:ind w:left="0"/>
        <w:jc w:val="both"/>
      </w:pPr>
      <w:r>
        <w:rPr>
          <w:rFonts w:ascii="Times New Roman"/>
          <w:b w:val="false"/>
          <w:i w:val="false"/>
          <w:color w:val="000000"/>
          <w:sz w:val="28"/>
        </w:rPr>
        <w:t>
      1) кiрiстер – 29903 мың теңге:</w:t>
      </w:r>
    </w:p>
    <w:p>
      <w:pPr>
        <w:spacing w:after="0"/>
        <w:ind w:left="0"/>
        <w:jc w:val="both"/>
      </w:pPr>
      <w:r>
        <w:rPr>
          <w:rFonts w:ascii="Times New Roman"/>
          <w:b w:val="false"/>
          <w:i w:val="false"/>
          <w:color w:val="000000"/>
          <w:sz w:val="28"/>
        </w:rPr>
        <w:t>
      салықтық түсiмдер –7611 мың теңге;</w:t>
      </w:r>
    </w:p>
    <w:p>
      <w:pPr>
        <w:spacing w:after="0"/>
        <w:ind w:left="0"/>
        <w:jc w:val="both"/>
      </w:pPr>
      <w:r>
        <w:rPr>
          <w:rFonts w:ascii="Times New Roman"/>
          <w:b w:val="false"/>
          <w:i w:val="false"/>
          <w:color w:val="000000"/>
          <w:sz w:val="28"/>
        </w:rPr>
        <w:t>
      салықтық емес түсiмдер – 55 мың теңге;</w:t>
      </w:r>
    </w:p>
    <w:p>
      <w:pPr>
        <w:spacing w:after="0"/>
        <w:ind w:left="0"/>
        <w:jc w:val="both"/>
      </w:pPr>
      <w:r>
        <w:rPr>
          <w:rFonts w:ascii="Times New Roman"/>
          <w:b w:val="false"/>
          <w:i w:val="false"/>
          <w:color w:val="000000"/>
          <w:sz w:val="28"/>
        </w:rPr>
        <w:t>
      негiзгi капиталды сатудан түсетiн түсiмдер–0;</w:t>
      </w:r>
    </w:p>
    <w:p>
      <w:pPr>
        <w:spacing w:after="0"/>
        <w:ind w:left="0"/>
        <w:jc w:val="both"/>
      </w:pPr>
      <w:r>
        <w:rPr>
          <w:rFonts w:ascii="Times New Roman"/>
          <w:b w:val="false"/>
          <w:i w:val="false"/>
          <w:color w:val="000000"/>
          <w:sz w:val="28"/>
        </w:rPr>
        <w:t>
      трансферттер түсiмi–22237 мың теңге;</w:t>
      </w:r>
    </w:p>
    <w:p>
      <w:pPr>
        <w:spacing w:after="0"/>
        <w:ind w:left="0"/>
        <w:jc w:val="both"/>
      </w:pPr>
      <w:r>
        <w:rPr>
          <w:rFonts w:ascii="Times New Roman"/>
          <w:b w:val="false"/>
          <w:i w:val="false"/>
          <w:color w:val="000000"/>
          <w:sz w:val="28"/>
        </w:rPr>
        <w:t>
      2) шығындар –32 302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-2399 мың теңге;</w:t>
      </w:r>
    </w:p>
    <w:p>
      <w:pPr>
        <w:spacing w:after="0"/>
        <w:ind w:left="0"/>
        <w:jc w:val="both"/>
      </w:pPr>
      <w:r>
        <w:rPr>
          <w:rFonts w:ascii="Times New Roman"/>
          <w:b w:val="false"/>
          <w:i w:val="false"/>
          <w:color w:val="000000"/>
          <w:sz w:val="28"/>
        </w:rPr>
        <w:t>
      6) бюджет тапшылығын қаржыландыру–2399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2399 мың теңге.</w:t>
      </w:r>
    </w:p>
    <w:bookmarkStart w:name="z5" w:id="3"/>
    <w:p>
      <w:pPr>
        <w:spacing w:after="0"/>
        <w:ind w:left="0"/>
        <w:jc w:val="both"/>
      </w:pPr>
      <w:r>
        <w:rPr>
          <w:rFonts w:ascii="Times New Roman"/>
          <w:b w:val="false"/>
          <w:i w:val="false"/>
          <w:color w:val="000000"/>
          <w:sz w:val="28"/>
        </w:rPr>
        <w:t>
      2. Арыс ауылдық округінің 2019-2021 жылдарға арналған бюджеті 4, 5 және 6 қосымшаларға сәйкес, оның ішінде 2019 жылға мынадай көлемде бекiтiлсiн:</w:t>
      </w:r>
    </w:p>
    <w:bookmarkEnd w:id="3"/>
    <w:p>
      <w:pPr>
        <w:spacing w:after="0"/>
        <w:ind w:left="0"/>
        <w:jc w:val="both"/>
      </w:pPr>
      <w:r>
        <w:rPr>
          <w:rFonts w:ascii="Times New Roman"/>
          <w:b w:val="false"/>
          <w:i w:val="false"/>
          <w:color w:val="000000"/>
          <w:sz w:val="28"/>
        </w:rPr>
        <w:t>
      1) кiрiстер – 31456 мың теңге:</w:t>
      </w:r>
    </w:p>
    <w:p>
      <w:pPr>
        <w:spacing w:after="0"/>
        <w:ind w:left="0"/>
        <w:jc w:val="both"/>
      </w:pPr>
      <w:r>
        <w:rPr>
          <w:rFonts w:ascii="Times New Roman"/>
          <w:b w:val="false"/>
          <w:i w:val="false"/>
          <w:color w:val="000000"/>
          <w:sz w:val="28"/>
        </w:rPr>
        <w:t>
      салықтық түсiмдер – 7830 мың теңге;</w:t>
      </w:r>
    </w:p>
    <w:p>
      <w:pPr>
        <w:spacing w:after="0"/>
        <w:ind w:left="0"/>
        <w:jc w:val="both"/>
      </w:pPr>
      <w:r>
        <w:rPr>
          <w:rFonts w:ascii="Times New Roman"/>
          <w:b w:val="false"/>
          <w:i w:val="false"/>
          <w:color w:val="000000"/>
          <w:sz w:val="28"/>
        </w:rPr>
        <w:t>
      салықтық емес түсiмдер – 5 мың теңге;</w:t>
      </w:r>
    </w:p>
    <w:p>
      <w:pPr>
        <w:spacing w:after="0"/>
        <w:ind w:left="0"/>
        <w:jc w:val="both"/>
      </w:pPr>
      <w:r>
        <w:rPr>
          <w:rFonts w:ascii="Times New Roman"/>
          <w:b w:val="false"/>
          <w:i w:val="false"/>
          <w:color w:val="000000"/>
          <w:sz w:val="28"/>
        </w:rPr>
        <w:t>
      негiзгi капиталды сатудан түсетiн түсiмдер–0;</w:t>
      </w:r>
    </w:p>
    <w:p>
      <w:pPr>
        <w:spacing w:after="0"/>
        <w:ind w:left="0"/>
        <w:jc w:val="both"/>
      </w:pPr>
      <w:r>
        <w:rPr>
          <w:rFonts w:ascii="Times New Roman"/>
          <w:b w:val="false"/>
          <w:i w:val="false"/>
          <w:color w:val="000000"/>
          <w:sz w:val="28"/>
        </w:rPr>
        <w:t>
      трансферттер түсiмi–23621 мың теңге;</w:t>
      </w:r>
    </w:p>
    <w:p>
      <w:pPr>
        <w:spacing w:after="0"/>
        <w:ind w:left="0"/>
        <w:jc w:val="both"/>
      </w:pPr>
      <w:r>
        <w:rPr>
          <w:rFonts w:ascii="Times New Roman"/>
          <w:b w:val="false"/>
          <w:i w:val="false"/>
          <w:color w:val="000000"/>
          <w:sz w:val="28"/>
        </w:rPr>
        <w:t>
      2) шығындар –32899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-1443 мың теңге;</w:t>
      </w:r>
    </w:p>
    <w:p>
      <w:pPr>
        <w:spacing w:after="0"/>
        <w:ind w:left="0"/>
        <w:jc w:val="both"/>
      </w:pPr>
      <w:r>
        <w:rPr>
          <w:rFonts w:ascii="Times New Roman"/>
          <w:b w:val="false"/>
          <w:i w:val="false"/>
          <w:color w:val="000000"/>
          <w:sz w:val="28"/>
        </w:rPr>
        <w:t>
      6) бюджет тапшылығын қаржыландыру– 1443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1443 мың теңге.</w:t>
      </w:r>
    </w:p>
    <w:bookmarkStart w:name="z6" w:id="4"/>
    <w:p>
      <w:pPr>
        <w:spacing w:after="0"/>
        <w:ind w:left="0"/>
        <w:jc w:val="both"/>
      </w:pPr>
      <w:r>
        <w:rPr>
          <w:rFonts w:ascii="Times New Roman"/>
          <w:b w:val="false"/>
          <w:i w:val="false"/>
          <w:color w:val="000000"/>
          <w:sz w:val="28"/>
        </w:rPr>
        <w:t>
      3. Балықты ауылдық округінің 2019-2021 жылдарға арналған бюджеті 7, 8 және 9 қосымшаларға сәйкес, оның ішінде 2019 жылға мынадай көлемде бекiтiлсiн:</w:t>
      </w:r>
    </w:p>
    <w:bookmarkEnd w:id="4"/>
    <w:p>
      <w:pPr>
        <w:spacing w:after="0"/>
        <w:ind w:left="0"/>
        <w:jc w:val="both"/>
      </w:pPr>
      <w:r>
        <w:rPr>
          <w:rFonts w:ascii="Times New Roman"/>
          <w:b w:val="false"/>
          <w:i w:val="false"/>
          <w:color w:val="000000"/>
          <w:sz w:val="28"/>
        </w:rPr>
        <w:t>
      1) кiрiстер – 47534 мың теңге:</w:t>
      </w:r>
    </w:p>
    <w:p>
      <w:pPr>
        <w:spacing w:after="0"/>
        <w:ind w:left="0"/>
        <w:jc w:val="both"/>
      </w:pPr>
      <w:r>
        <w:rPr>
          <w:rFonts w:ascii="Times New Roman"/>
          <w:b w:val="false"/>
          <w:i w:val="false"/>
          <w:color w:val="000000"/>
          <w:sz w:val="28"/>
        </w:rPr>
        <w:t>
      салықтық түсiмдер –20889 мың теңге;</w:t>
      </w:r>
    </w:p>
    <w:p>
      <w:pPr>
        <w:spacing w:after="0"/>
        <w:ind w:left="0"/>
        <w:jc w:val="both"/>
      </w:pPr>
      <w:r>
        <w:rPr>
          <w:rFonts w:ascii="Times New Roman"/>
          <w:b w:val="false"/>
          <w:i w:val="false"/>
          <w:color w:val="000000"/>
          <w:sz w:val="28"/>
        </w:rPr>
        <w:t>
      салықтық емес түсiмдер – 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26635 мың теңге;</w:t>
      </w:r>
    </w:p>
    <w:p>
      <w:pPr>
        <w:spacing w:after="0"/>
        <w:ind w:left="0"/>
        <w:jc w:val="both"/>
      </w:pPr>
      <w:r>
        <w:rPr>
          <w:rFonts w:ascii="Times New Roman"/>
          <w:b w:val="false"/>
          <w:i w:val="false"/>
          <w:color w:val="000000"/>
          <w:sz w:val="28"/>
        </w:rPr>
        <w:t>
      2) шығындар – 52802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-5268 мың теңге;</w:t>
      </w:r>
    </w:p>
    <w:p>
      <w:pPr>
        <w:spacing w:after="0"/>
        <w:ind w:left="0"/>
        <w:jc w:val="both"/>
      </w:pPr>
      <w:r>
        <w:rPr>
          <w:rFonts w:ascii="Times New Roman"/>
          <w:b w:val="false"/>
          <w:i w:val="false"/>
          <w:color w:val="000000"/>
          <w:sz w:val="28"/>
        </w:rPr>
        <w:t>
      6) бюджет тапшылығын қаржыландыру – 5268 мың теңге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5268 мың теңге.</w:t>
      </w:r>
    </w:p>
    <w:bookmarkStart w:name="z7" w:id="5"/>
    <w:p>
      <w:pPr>
        <w:spacing w:after="0"/>
        <w:ind w:left="0"/>
        <w:jc w:val="both"/>
      </w:pPr>
      <w:r>
        <w:rPr>
          <w:rFonts w:ascii="Times New Roman"/>
          <w:b w:val="false"/>
          <w:i w:val="false"/>
          <w:color w:val="000000"/>
          <w:sz w:val="28"/>
        </w:rPr>
        <w:t>
      4. Жабағылы ауылдық округінің 2019-2021 жылдарға арналған бюджеті 10, 11 және 12 қосымшаларға сәйкес, оның ішінде 2019 жылға мынадай көлемде бекiтiлсiн:</w:t>
      </w:r>
    </w:p>
    <w:bookmarkEnd w:id="5"/>
    <w:p>
      <w:pPr>
        <w:spacing w:after="0"/>
        <w:ind w:left="0"/>
        <w:jc w:val="both"/>
      </w:pPr>
      <w:r>
        <w:rPr>
          <w:rFonts w:ascii="Times New Roman"/>
          <w:b w:val="false"/>
          <w:i w:val="false"/>
          <w:color w:val="000000"/>
          <w:sz w:val="28"/>
        </w:rPr>
        <w:t>
      1) кiрiстер – 31208 мың теңге:</w:t>
      </w:r>
    </w:p>
    <w:p>
      <w:pPr>
        <w:spacing w:after="0"/>
        <w:ind w:left="0"/>
        <w:jc w:val="both"/>
      </w:pPr>
      <w:r>
        <w:rPr>
          <w:rFonts w:ascii="Times New Roman"/>
          <w:b w:val="false"/>
          <w:i w:val="false"/>
          <w:color w:val="000000"/>
          <w:sz w:val="28"/>
        </w:rPr>
        <w:t>
      салықтық түсiмдер –6135 мың теңге;</w:t>
      </w:r>
    </w:p>
    <w:p>
      <w:pPr>
        <w:spacing w:after="0"/>
        <w:ind w:left="0"/>
        <w:jc w:val="both"/>
      </w:pPr>
      <w:r>
        <w:rPr>
          <w:rFonts w:ascii="Times New Roman"/>
          <w:b w:val="false"/>
          <w:i w:val="false"/>
          <w:color w:val="000000"/>
          <w:sz w:val="28"/>
        </w:rPr>
        <w:t>
      салықтық емес түсiмдер – 310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24763 мың теңге;</w:t>
      </w:r>
    </w:p>
    <w:p>
      <w:pPr>
        <w:spacing w:after="0"/>
        <w:ind w:left="0"/>
        <w:jc w:val="both"/>
      </w:pPr>
      <w:r>
        <w:rPr>
          <w:rFonts w:ascii="Times New Roman"/>
          <w:b w:val="false"/>
          <w:i w:val="false"/>
          <w:color w:val="000000"/>
          <w:sz w:val="28"/>
        </w:rPr>
        <w:t>
      2) шығындар – 32797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-1589 мың теңге;</w:t>
      </w:r>
    </w:p>
    <w:p>
      <w:pPr>
        <w:spacing w:after="0"/>
        <w:ind w:left="0"/>
        <w:jc w:val="both"/>
      </w:pPr>
      <w:r>
        <w:rPr>
          <w:rFonts w:ascii="Times New Roman"/>
          <w:b w:val="false"/>
          <w:i w:val="false"/>
          <w:color w:val="000000"/>
          <w:sz w:val="28"/>
        </w:rPr>
        <w:t>
      6) бюджет тапшылығын қаржыландыру– 1589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1589 мың теңге.</w:t>
      </w:r>
    </w:p>
    <w:bookmarkStart w:name="z8" w:id="6"/>
    <w:p>
      <w:pPr>
        <w:spacing w:after="0"/>
        <w:ind w:left="0"/>
        <w:jc w:val="both"/>
      </w:pPr>
      <w:r>
        <w:rPr>
          <w:rFonts w:ascii="Times New Roman"/>
          <w:b w:val="false"/>
          <w:i w:val="false"/>
          <w:color w:val="000000"/>
          <w:sz w:val="28"/>
        </w:rPr>
        <w:t>
      5. Жаскешу ауылдық округінің 2019-2021 жылдарға арналған бюджеті 13, 14 және 15 қосымшаларға сәйкес, оның ішінде 2019 жылға мынадай көлемде бекiтiлсiн:</w:t>
      </w:r>
    </w:p>
    <w:bookmarkEnd w:id="6"/>
    <w:p>
      <w:pPr>
        <w:spacing w:after="0"/>
        <w:ind w:left="0"/>
        <w:jc w:val="both"/>
      </w:pPr>
      <w:r>
        <w:rPr>
          <w:rFonts w:ascii="Times New Roman"/>
          <w:b w:val="false"/>
          <w:i w:val="false"/>
          <w:color w:val="000000"/>
          <w:sz w:val="28"/>
        </w:rPr>
        <w:t>
      1) кiрiстер – 76450 мың теңге:</w:t>
      </w:r>
    </w:p>
    <w:p>
      <w:pPr>
        <w:spacing w:after="0"/>
        <w:ind w:left="0"/>
        <w:jc w:val="both"/>
      </w:pPr>
      <w:r>
        <w:rPr>
          <w:rFonts w:ascii="Times New Roman"/>
          <w:b w:val="false"/>
          <w:i w:val="false"/>
          <w:color w:val="000000"/>
          <w:sz w:val="28"/>
        </w:rPr>
        <w:t>
      салықтық түсiмдер –15015 мың теңге;</w:t>
      </w:r>
    </w:p>
    <w:p>
      <w:pPr>
        <w:spacing w:after="0"/>
        <w:ind w:left="0"/>
        <w:jc w:val="both"/>
      </w:pPr>
      <w:r>
        <w:rPr>
          <w:rFonts w:ascii="Times New Roman"/>
          <w:b w:val="false"/>
          <w:i w:val="false"/>
          <w:color w:val="000000"/>
          <w:sz w:val="28"/>
        </w:rPr>
        <w:t>
      салықтық емес түсiмдер – 100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61335 мың теңге;</w:t>
      </w:r>
    </w:p>
    <w:p>
      <w:pPr>
        <w:spacing w:after="0"/>
        <w:ind w:left="0"/>
        <w:jc w:val="both"/>
      </w:pPr>
      <w:r>
        <w:rPr>
          <w:rFonts w:ascii="Times New Roman"/>
          <w:b w:val="false"/>
          <w:i w:val="false"/>
          <w:color w:val="000000"/>
          <w:sz w:val="28"/>
        </w:rPr>
        <w:t>
      2) шығындар – 81149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-4699 мың теңге;</w:t>
      </w:r>
    </w:p>
    <w:p>
      <w:pPr>
        <w:spacing w:after="0"/>
        <w:ind w:left="0"/>
        <w:jc w:val="both"/>
      </w:pPr>
      <w:r>
        <w:rPr>
          <w:rFonts w:ascii="Times New Roman"/>
          <w:b w:val="false"/>
          <w:i w:val="false"/>
          <w:color w:val="000000"/>
          <w:sz w:val="28"/>
        </w:rPr>
        <w:t>
      6) бюджет тапшылығын қаржыландыру – 4699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4699 мың теңге.</w:t>
      </w:r>
    </w:p>
    <w:bookmarkStart w:name="z9" w:id="7"/>
    <w:p>
      <w:pPr>
        <w:spacing w:after="0"/>
        <w:ind w:left="0"/>
        <w:jc w:val="both"/>
      </w:pPr>
      <w:r>
        <w:rPr>
          <w:rFonts w:ascii="Times New Roman"/>
          <w:b w:val="false"/>
          <w:i w:val="false"/>
          <w:color w:val="000000"/>
          <w:sz w:val="28"/>
        </w:rPr>
        <w:t>
      6. Келтемашат ауылдық округінің 2019-2021 жылдарға арналған бюджеті 16, 17 және 18 қосымшаларға сәйкес, оның ішінде 2019 жылға мынадай көлемде бекiтiлсiн:</w:t>
      </w:r>
    </w:p>
    <w:bookmarkEnd w:id="7"/>
    <w:p>
      <w:pPr>
        <w:spacing w:after="0"/>
        <w:ind w:left="0"/>
        <w:jc w:val="both"/>
      </w:pPr>
      <w:r>
        <w:rPr>
          <w:rFonts w:ascii="Times New Roman"/>
          <w:b w:val="false"/>
          <w:i w:val="false"/>
          <w:color w:val="000000"/>
          <w:sz w:val="28"/>
        </w:rPr>
        <w:t>
      1) кiрiстер – 32635 мың теңге:</w:t>
      </w:r>
    </w:p>
    <w:p>
      <w:pPr>
        <w:spacing w:after="0"/>
        <w:ind w:left="0"/>
        <w:jc w:val="both"/>
      </w:pPr>
      <w:r>
        <w:rPr>
          <w:rFonts w:ascii="Times New Roman"/>
          <w:b w:val="false"/>
          <w:i w:val="false"/>
          <w:color w:val="000000"/>
          <w:sz w:val="28"/>
        </w:rPr>
        <w:t>
      салықтық түсiмдер –9867 мың теңге;</w:t>
      </w:r>
    </w:p>
    <w:p>
      <w:pPr>
        <w:spacing w:after="0"/>
        <w:ind w:left="0"/>
        <w:jc w:val="both"/>
      </w:pPr>
      <w:r>
        <w:rPr>
          <w:rFonts w:ascii="Times New Roman"/>
          <w:b w:val="false"/>
          <w:i w:val="false"/>
          <w:color w:val="000000"/>
          <w:sz w:val="28"/>
        </w:rPr>
        <w:t>
      салықтық емес түсiмдер – 55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22713 мың теңге;</w:t>
      </w:r>
    </w:p>
    <w:p>
      <w:pPr>
        <w:spacing w:after="0"/>
        <w:ind w:left="0"/>
        <w:jc w:val="both"/>
      </w:pPr>
      <w:r>
        <w:rPr>
          <w:rFonts w:ascii="Times New Roman"/>
          <w:b w:val="false"/>
          <w:i w:val="false"/>
          <w:color w:val="000000"/>
          <w:sz w:val="28"/>
        </w:rPr>
        <w:t>
      2) шығындар – 33885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-1250 мың теңге;</w:t>
      </w:r>
    </w:p>
    <w:p>
      <w:pPr>
        <w:spacing w:after="0"/>
        <w:ind w:left="0"/>
        <w:jc w:val="both"/>
      </w:pPr>
      <w:r>
        <w:rPr>
          <w:rFonts w:ascii="Times New Roman"/>
          <w:b w:val="false"/>
          <w:i w:val="false"/>
          <w:color w:val="000000"/>
          <w:sz w:val="28"/>
        </w:rPr>
        <w:t>
      6) бюджет тапшылығын қаржыландыру– 1250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1250 мың теңге.</w:t>
      </w:r>
    </w:p>
    <w:bookmarkStart w:name="z10" w:id="8"/>
    <w:p>
      <w:pPr>
        <w:spacing w:after="0"/>
        <w:ind w:left="0"/>
        <w:jc w:val="both"/>
      </w:pPr>
      <w:r>
        <w:rPr>
          <w:rFonts w:ascii="Times New Roman"/>
          <w:b w:val="false"/>
          <w:i w:val="false"/>
          <w:color w:val="000000"/>
          <w:sz w:val="28"/>
        </w:rPr>
        <w:t>
      7. Кемербастау ауылдық округінің 2019-2021 жылдарға арналған бюджеті 19, 20 және 21 қосымшаларға сәйкес, оның ішінде 2019 жылға мынадай көлемде бекiтiлсiн:</w:t>
      </w:r>
    </w:p>
    <w:bookmarkEnd w:id="8"/>
    <w:p>
      <w:pPr>
        <w:spacing w:after="0"/>
        <w:ind w:left="0"/>
        <w:jc w:val="both"/>
      </w:pPr>
      <w:r>
        <w:rPr>
          <w:rFonts w:ascii="Times New Roman"/>
          <w:b w:val="false"/>
          <w:i w:val="false"/>
          <w:color w:val="000000"/>
          <w:sz w:val="28"/>
        </w:rPr>
        <w:t>
      1) кiрiстер – 31334 мың теңге:</w:t>
      </w:r>
    </w:p>
    <w:p>
      <w:pPr>
        <w:spacing w:after="0"/>
        <w:ind w:left="0"/>
        <w:jc w:val="both"/>
      </w:pPr>
      <w:r>
        <w:rPr>
          <w:rFonts w:ascii="Times New Roman"/>
          <w:b w:val="false"/>
          <w:i w:val="false"/>
          <w:color w:val="000000"/>
          <w:sz w:val="28"/>
        </w:rPr>
        <w:t>
      салықтық түсiмдер –9294 мың теңге;</w:t>
      </w:r>
    </w:p>
    <w:p>
      <w:pPr>
        <w:spacing w:after="0"/>
        <w:ind w:left="0"/>
        <w:jc w:val="both"/>
      </w:pPr>
      <w:r>
        <w:rPr>
          <w:rFonts w:ascii="Times New Roman"/>
          <w:b w:val="false"/>
          <w:i w:val="false"/>
          <w:color w:val="000000"/>
          <w:sz w:val="28"/>
        </w:rPr>
        <w:t>
      салықтық емес түсiмдер –155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21885 мың теңге;</w:t>
      </w:r>
    </w:p>
    <w:p>
      <w:pPr>
        <w:spacing w:after="0"/>
        <w:ind w:left="0"/>
        <w:jc w:val="both"/>
      </w:pPr>
      <w:r>
        <w:rPr>
          <w:rFonts w:ascii="Times New Roman"/>
          <w:b w:val="false"/>
          <w:i w:val="false"/>
          <w:color w:val="000000"/>
          <w:sz w:val="28"/>
        </w:rPr>
        <w:t>
      2) шығындар –33880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-2546 мың теңге;</w:t>
      </w:r>
    </w:p>
    <w:p>
      <w:pPr>
        <w:spacing w:after="0"/>
        <w:ind w:left="0"/>
        <w:jc w:val="both"/>
      </w:pPr>
      <w:r>
        <w:rPr>
          <w:rFonts w:ascii="Times New Roman"/>
          <w:b w:val="false"/>
          <w:i w:val="false"/>
          <w:color w:val="000000"/>
          <w:sz w:val="28"/>
        </w:rPr>
        <w:t>
      6) бюджет тапшылығын қаржыландыру– 2546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2546 мың теңге.</w:t>
      </w:r>
    </w:p>
    <w:bookmarkStart w:name="z11" w:id="9"/>
    <w:p>
      <w:pPr>
        <w:spacing w:after="0"/>
        <w:ind w:left="0"/>
        <w:jc w:val="both"/>
      </w:pPr>
      <w:r>
        <w:rPr>
          <w:rFonts w:ascii="Times New Roman"/>
          <w:b w:val="false"/>
          <w:i w:val="false"/>
          <w:color w:val="000000"/>
          <w:sz w:val="28"/>
        </w:rPr>
        <w:t>
      8. Майлыкент ауылдық округінің 2019-2021 жылдарға арналған бюджеті 22, 23 және 24 қосымшаларға сәйкес, оның ішінде 2019 жылға мынадай көлемде бекiтiлсiн:</w:t>
      </w:r>
    </w:p>
    <w:bookmarkEnd w:id="9"/>
    <w:p>
      <w:pPr>
        <w:spacing w:after="0"/>
        <w:ind w:left="0"/>
        <w:jc w:val="both"/>
      </w:pPr>
      <w:r>
        <w:rPr>
          <w:rFonts w:ascii="Times New Roman"/>
          <w:b w:val="false"/>
          <w:i w:val="false"/>
          <w:color w:val="000000"/>
          <w:sz w:val="28"/>
        </w:rPr>
        <w:t>
      1) кiрiстер – 187825 мың теңге:</w:t>
      </w:r>
    </w:p>
    <w:p>
      <w:pPr>
        <w:spacing w:after="0"/>
        <w:ind w:left="0"/>
        <w:jc w:val="both"/>
      </w:pPr>
      <w:r>
        <w:rPr>
          <w:rFonts w:ascii="Times New Roman"/>
          <w:b w:val="false"/>
          <w:i w:val="false"/>
          <w:color w:val="000000"/>
          <w:sz w:val="28"/>
        </w:rPr>
        <w:t>
      салықтық түсiмдер –97941 мың теңге;</w:t>
      </w:r>
    </w:p>
    <w:p>
      <w:pPr>
        <w:spacing w:after="0"/>
        <w:ind w:left="0"/>
        <w:jc w:val="both"/>
      </w:pPr>
      <w:r>
        <w:rPr>
          <w:rFonts w:ascii="Times New Roman"/>
          <w:b w:val="false"/>
          <w:i w:val="false"/>
          <w:color w:val="000000"/>
          <w:sz w:val="28"/>
        </w:rPr>
        <w:t>
      салықтық емес түсiмдер – 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89834 мың теңге;</w:t>
      </w:r>
    </w:p>
    <w:p>
      <w:pPr>
        <w:spacing w:after="0"/>
        <w:ind w:left="0"/>
        <w:jc w:val="both"/>
      </w:pPr>
      <w:r>
        <w:rPr>
          <w:rFonts w:ascii="Times New Roman"/>
          <w:b w:val="false"/>
          <w:i w:val="false"/>
          <w:color w:val="000000"/>
          <w:sz w:val="28"/>
        </w:rPr>
        <w:t>
      2) шығындар – 199476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-11651 мың теңге;</w:t>
      </w:r>
    </w:p>
    <w:p>
      <w:pPr>
        <w:spacing w:after="0"/>
        <w:ind w:left="0"/>
        <w:jc w:val="both"/>
      </w:pPr>
      <w:r>
        <w:rPr>
          <w:rFonts w:ascii="Times New Roman"/>
          <w:b w:val="false"/>
          <w:i w:val="false"/>
          <w:color w:val="000000"/>
          <w:sz w:val="28"/>
        </w:rPr>
        <w:t>
      6) бюджет тапшылығын қаржыландыру– 11651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11651 мың теңге.</w:t>
      </w:r>
    </w:p>
    <w:bookmarkStart w:name="z12" w:id="10"/>
    <w:p>
      <w:pPr>
        <w:spacing w:after="0"/>
        <w:ind w:left="0"/>
        <w:jc w:val="both"/>
      </w:pPr>
      <w:r>
        <w:rPr>
          <w:rFonts w:ascii="Times New Roman"/>
          <w:b w:val="false"/>
          <w:i w:val="false"/>
          <w:color w:val="000000"/>
          <w:sz w:val="28"/>
        </w:rPr>
        <w:t>
      9. Машат ауылдық округінің 2019-2021 жылдарға арналған бюджеті 25, 26 және 27 қосымшаларға сәйкес, оның ішінде 2019 жылға мынадай көлемде бекiтiлсiн:</w:t>
      </w:r>
    </w:p>
    <w:bookmarkEnd w:id="10"/>
    <w:p>
      <w:pPr>
        <w:spacing w:after="0"/>
        <w:ind w:left="0"/>
        <w:jc w:val="both"/>
      </w:pPr>
      <w:r>
        <w:rPr>
          <w:rFonts w:ascii="Times New Roman"/>
          <w:b w:val="false"/>
          <w:i w:val="false"/>
          <w:color w:val="000000"/>
          <w:sz w:val="28"/>
        </w:rPr>
        <w:t>
      1) кiрiстер – 32912 мың теңге:</w:t>
      </w:r>
    </w:p>
    <w:p>
      <w:pPr>
        <w:spacing w:after="0"/>
        <w:ind w:left="0"/>
        <w:jc w:val="both"/>
      </w:pPr>
      <w:r>
        <w:rPr>
          <w:rFonts w:ascii="Times New Roman"/>
          <w:b w:val="false"/>
          <w:i w:val="false"/>
          <w:color w:val="000000"/>
          <w:sz w:val="28"/>
        </w:rPr>
        <w:t>
      салықтық түсiмдер – 7298 мың теңге;</w:t>
      </w:r>
    </w:p>
    <w:p>
      <w:pPr>
        <w:spacing w:after="0"/>
        <w:ind w:left="0"/>
        <w:jc w:val="both"/>
      </w:pPr>
      <w:r>
        <w:rPr>
          <w:rFonts w:ascii="Times New Roman"/>
          <w:b w:val="false"/>
          <w:i w:val="false"/>
          <w:color w:val="000000"/>
          <w:sz w:val="28"/>
        </w:rPr>
        <w:t>
      салықтық емес түсiмдер – 55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25559 мың теңге;</w:t>
      </w:r>
    </w:p>
    <w:p>
      <w:pPr>
        <w:spacing w:after="0"/>
        <w:ind w:left="0"/>
        <w:jc w:val="both"/>
      </w:pPr>
      <w:r>
        <w:rPr>
          <w:rFonts w:ascii="Times New Roman"/>
          <w:b w:val="false"/>
          <w:i w:val="false"/>
          <w:color w:val="000000"/>
          <w:sz w:val="28"/>
        </w:rPr>
        <w:t>
      2) шығындар – 33974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-1062;</w:t>
      </w:r>
    </w:p>
    <w:p>
      <w:pPr>
        <w:spacing w:after="0"/>
        <w:ind w:left="0"/>
        <w:jc w:val="both"/>
      </w:pPr>
      <w:r>
        <w:rPr>
          <w:rFonts w:ascii="Times New Roman"/>
          <w:b w:val="false"/>
          <w:i w:val="false"/>
          <w:color w:val="000000"/>
          <w:sz w:val="28"/>
        </w:rPr>
        <w:t>
      6) бюджет тапшылығын қаржыландыру– 1062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1062 мың теңге.</w:t>
      </w:r>
    </w:p>
    <w:bookmarkStart w:name="z13" w:id="11"/>
    <w:p>
      <w:pPr>
        <w:spacing w:after="0"/>
        <w:ind w:left="0"/>
        <w:jc w:val="both"/>
      </w:pPr>
      <w:r>
        <w:rPr>
          <w:rFonts w:ascii="Times New Roman"/>
          <w:b w:val="false"/>
          <w:i w:val="false"/>
          <w:color w:val="000000"/>
          <w:sz w:val="28"/>
        </w:rPr>
        <w:t>
      10. Мичурин ауылдық округінің 2019-2021 жылдарға арналған бюджеті 28, 29 және 30 қосымшаларға сәйкес, оның ішінде 2019 жылға мынадай көлемде бекiтiлсiн:</w:t>
      </w:r>
    </w:p>
    <w:bookmarkEnd w:id="11"/>
    <w:p>
      <w:pPr>
        <w:spacing w:after="0"/>
        <w:ind w:left="0"/>
        <w:jc w:val="both"/>
      </w:pPr>
      <w:r>
        <w:rPr>
          <w:rFonts w:ascii="Times New Roman"/>
          <w:b w:val="false"/>
          <w:i w:val="false"/>
          <w:color w:val="000000"/>
          <w:sz w:val="28"/>
        </w:rPr>
        <w:t>
      1) кiрiстер – 71094 мың теңге:</w:t>
      </w:r>
    </w:p>
    <w:p>
      <w:pPr>
        <w:spacing w:after="0"/>
        <w:ind w:left="0"/>
        <w:jc w:val="both"/>
      </w:pPr>
      <w:r>
        <w:rPr>
          <w:rFonts w:ascii="Times New Roman"/>
          <w:b w:val="false"/>
          <w:i w:val="false"/>
          <w:color w:val="000000"/>
          <w:sz w:val="28"/>
        </w:rPr>
        <w:t>
      салықтық түсiмдер –10938 мың теңге;</w:t>
      </w:r>
    </w:p>
    <w:p>
      <w:pPr>
        <w:spacing w:after="0"/>
        <w:ind w:left="0"/>
        <w:jc w:val="both"/>
      </w:pPr>
      <w:r>
        <w:rPr>
          <w:rFonts w:ascii="Times New Roman"/>
          <w:b w:val="false"/>
          <w:i w:val="false"/>
          <w:color w:val="000000"/>
          <w:sz w:val="28"/>
        </w:rPr>
        <w:t>
      салықтық емес түсiмдер – 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60146 мың теңге;</w:t>
      </w:r>
    </w:p>
    <w:p>
      <w:pPr>
        <w:spacing w:after="0"/>
        <w:ind w:left="0"/>
        <w:jc w:val="both"/>
      </w:pPr>
      <w:r>
        <w:rPr>
          <w:rFonts w:ascii="Times New Roman"/>
          <w:b w:val="false"/>
          <w:i w:val="false"/>
          <w:color w:val="000000"/>
          <w:sz w:val="28"/>
        </w:rPr>
        <w:t>
      2) шығындар – 73787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-2693 мың теңге;</w:t>
      </w:r>
    </w:p>
    <w:p>
      <w:pPr>
        <w:spacing w:after="0"/>
        <w:ind w:left="0"/>
        <w:jc w:val="both"/>
      </w:pPr>
      <w:r>
        <w:rPr>
          <w:rFonts w:ascii="Times New Roman"/>
          <w:b w:val="false"/>
          <w:i w:val="false"/>
          <w:color w:val="000000"/>
          <w:sz w:val="28"/>
        </w:rPr>
        <w:t>
      6) бюджет тапшылығын қаржыландыру– 2693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2693 мың теңге.</w:t>
      </w:r>
    </w:p>
    <w:bookmarkStart w:name="z14" w:id="12"/>
    <w:p>
      <w:pPr>
        <w:spacing w:after="0"/>
        <w:ind w:left="0"/>
        <w:jc w:val="both"/>
      </w:pPr>
      <w:r>
        <w:rPr>
          <w:rFonts w:ascii="Times New Roman"/>
          <w:b w:val="false"/>
          <w:i w:val="false"/>
          <w:color w:val="000000"/>
          <w:sz w:val="28"/>
        </w:rPr>
        <w:t>
      11. Рысқұлов ауылдық округінің 2019-2021 жылдарға арналған бюджеті 31, 32 және 33 қосымшаларға сәйкес, оның ішінде 2019 жылға мынадай көлемде бекiтiлсiн:</w:t>
      </w:r>
    </w:p>
    <w:bookmarkEnd w:id="12"/>
    <w:p>
      <w:pPr>
        <w:spacing w:after="0"/>
        <w:ind w:left="0"/>
        <w:jc w:val="both"/>
      </w:pPr>
      <w:r>
        <w:rPr>
          <w:rFonts w:ascii="Times New Roman"/>
          <w:b w:val="false"/>
          <w:i w:val="false"/>
          <w:color w:val="000000"/>
          <w:sz w:val="28"/>
        </w:rPr>
        <w:t>
      1) кiрiстер – 51573 мың теңге:</w:t>
      </w:r>
    </w:p>
    <w:p>
      <w:pPr>
        <w:spacing w:after="0"/>
        <w:ind w:left="0"/>
        <w:jc w:val="both"/>
      </w:pPr>
      <w:r>
        <w:rPr>
          <w:rFonts w:ascii="Times New Roman"/>
          <w:b w:val="false"/>
          <w:i w:val="false"/>
          <w:color w:val="000000"/>
          <w:sz w:val="28"/>
        </w:rPr>
        <w:t>
      салықтық түсiмдер –22042 мың теңге;</w:t>
      </w:r>
    </w:p>
    <w:p>
      <w:pPr>
        <w:spacing w:after="0"/>
        <w:ind w:left="0"/>
        <w:jc w:val="both"/>
      </w:pPr>
      <w:r>
        <w:rPr>
          <w:rFonts w:ascii="Times New Roman"/>
          <w:b w:val="false"/>
          <w:i w:val="false"/>
          <w:color w:val="000000"/>
          <w:sz w:val="28"/>
        </w:rPr>
        <w:t>
      салықтық емес түсiмдер – 230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29301 мың теңге;</w:t>
      </w:r>
    </w:p>
    <w:p>
      <w:pPr>
        <w:spacing w:after="0"/>
        <w:ind w:left="0"/>
        <w:jc w:val="both"/>
      </w:pPr>
      <w:r>
        <w:rPr>
          <w:rFonts w:ascii="Times New Roman"/>
          <w:b w:val="false"/>
          <w:i w:val="false"/>
          <w:color w:val="000000"/>
          <w:sz w:val="28"/>
        </w:rPr>
        <w:t>
      2) шығындар – 55657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-4084 мың теңге;</w:t>
      </w:r>
    </w:p>
    <w:p>
      <w:pPr>
        <w:spacing w:after="0"/>
        <w:ind w:left="0"/>
        <w:jc w:val="both"/>
      </w:pPr>
      <w:r>
        <w:rPr>
          <w:rFonts w:ascii="Times New Roman"/>
          <w:b w:val="false"/>
          <w:i w:val="false"/>
          <w:color w:val="000000"/>
          <w:sz w:val="28"/>
        </w:rPr>
        <w:t>
      6) бюджет тапшылығын қаржыландыру– 4084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4084 мың теңге.</w:t>
      </w:r>
    </w:p>
    <w:bookmarkStart w:name="z15" w:id="13"/>
    <w:p>
      <w:pPr>
        <w:spacing w:after="0"/>
        <w:ind w:left="0"/>
        <w:jc w:val="both"/>
      </w:pPr>
      <w:r>
        <w:rPr>
          <w:rFonts w:ascii="Times New Roman"/>
          <w:b w:val="false"/>
          <w:i w:val="false"/>
          <w:color w:val="000000"/>
          <w:sz w:val="28"/>
        </w:rPr>
        <w:t>
      12. Састөбе кентінің 2019-2021 жылдарға арналған бюджеті 34, 35 және 36 қосымшаларға сәйкес, оның ішінде 2019 жылға мынадай көлемде бекiтiлсiн:</w:t>
      </w:r>
    </w:p>
    <w:bookmarkEnd w:id="13"/>
    <w:p>
      <w:pPr>
        <w:spacing w:after="0"/>
        <w:ind w:left="0"/>
        <w:jc w:val="both"/>
      </w:pPr>
      <w:r>
        <w:rPr>
          <w:rFonts w:ascii="Times New Roman"/>
          <w:b w:val="false"/>
          <w:i w:val="false"/>
          <w:color w:val="000000"/>
          <w:sz w:val="28"/>
        </w:rPr>
        <w:t>
      1) кiрiстер – 146348 мың теңге:</w:t>
      </w:r>
    </w:p>
    <w:p>
      <w:pPr>
        <w:spacing w:after="0"/>
        <w:ind w:left="0"/>
        <w:jc w:val="both"/>
      </w:pPr>
      <w:r>
        <w:rPr>
          <w:rFonts w:ascii="Times New Roman"/>
          <w:b w:val="false"/>
          <w:i w:val="false"/>
          <w:color w:val="000000"/>
          <w:sz w:val="28"/>
        </w:rPr>
        <w:t>
      салықтық түсiмдер –19181 мың теңге;</w:t>
      </w:r>
    </w:p>
    <w:p>
      <w:pPr>
        <w:spacing w:after="0"/>
        <w:ind w:left="0"/>
        <w:jc w:val="both"/>
      </w:pPr>
      <w:r>
        <w:rPr>
          <w:rFonts w:ascii="Times New Roman"/>
          <w:b w:val="false"/>
          <w:i w:val="false"/>
          <w:color w:val="000000"/>
          <w:sz w:val="28"/>
        </w:rPr>
        <w:t>
      салықтық емес түсiмдер – 155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–127012 мың теңге;</w:t>
      </w:r>
    </w:p>
    <w:p>
      <w:pPr>
        <w:spacing w:after="0"/>
        <w:ind w:left="0"/>
        <w:jc w:val="both"/>
      </w:pPr>
      <w:r>
        <w:rPr>
          <w:rFonts w:ascii="Times New Roman"/>
          <w:b w:val="false"/>
          <w:i w:val="false"/>
          <w:color w:val="000000"/>
          <w:sz w:val="28"/>
        </w:rPr>
        <w:t>
      2) шығындар – 149068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-2720 мың теңге;</w:t>
      </w:r>
    </w:p>
    <w:p>
      <w:pPr>
        <w:spacing w:after="0"/>
        <w:ind w:left="0"/>
        <w:jc w:val="both"/>
      </w:pPr>
      <w:r>
        <w:rPr>
          <w:rFonts w:ascii="Times New Roman"/>
          <w:b w:val="false"/>
          <w:i w:val="false"/>
          <w:color w:val="000000"/>
          <w:sz w:val="28"/>
        </w:rPr>
        <w:t>
      6) бюджет тапшылығын қаржыландыру– 2720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2720 мың теңге.</w:t>
      </w:r>
    </w:p>
    <w:bookmarkStart w:name="z16" w:id="14"/>
    <w:p>
      <w:pPr>
        <w:spacing w:after="0"/>
        <w:ind w:left="0"/>
        <w:jc w:val="both"/>
      </w:pPr>
      <w:r>
        <w:rPr>
          <w:rFonts w:ascii="Times New Roman"/>
          <w:b w:val="false"/>
          <w:i w:val="false"/>
          <w:color w:val="000000"/>
          <w:sz w:val="28"/>
        </w:rPr>
        <w:t>
      13. Тастұмсық ауылдық округінің 2019-2021 жылдарға арналған бюджеті 37, 38 және 39 қосымшаларға сәйкес, оның ішінде 2019 жылға мынадай көлемде бекiтiлсiн:</w:t>
      </w:r>
    </w:p>
    <w:bookmarkEnd w:id="14"/>
    <w:p>
      <w:pPr>
        <w:spacing w:after="0"/>
        <w:ind w:left="0"/>
        <w:jc w:val="both"/>
      </w:pPr>
      <w:r>
        <w:rPr>
          <w:rFonts w:ascii="Times New Roman"/>
          <w:b w:val="false"/>
          <w:i w:val="false"/>
          <w:color w:val="000000"/>
          <w:sz w:val="28"/>
        </w:rPr>
        <w:t>
      1) кiрiстер – 34127 мың теңге:</w:t>
      </w:r>
    </w:p>
    <w:p>
      <w:pPr>
        <w:spacing w:after="0"/>
        <w:ind w:left="0"/>
        <w:jc w:val="both"/>
      </w:pPr>
      <w:r>
        <w:rPr>
          <w:rFonts w:ascii="Times New Roman"/>
          <w:b w:val="false"/>
          <w:i w:val="false"/>
          <w:color w:val="000000"/>
          <w:sz w:val="28"/>
        </w:rPr>
        <w:t>
      салықтық түсiмдер –11182 мың теңге;</w:t>
      </w:r>
    </w:p>
    <w:p>
      <w:pPr>
        <w:spacing w:after="0"/>
        <w:ind w:left="0"/>
        <w:jc w:val="both"/>
      </w:pPr>
      <w:r>
        <w:rPr>
          <w:rFonts w:ascii="Times New Roman"/>
          <w:b w:val="false"/>
          <w:i w:val="false"/>
          <w:color w:val="000000"/>
          <w:sz w:val="28"/>
        </w:rPr>
        <w:t>
      салықтық емес түсiмдер – 99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22846 мың теңге;</w:t>
      </w:r>
    </w:p>
    <w:p>
      <w:pPr>
        <w:spacing w:after="0"/>
        <w:ind w:left="0"/>
        <w:jc w:val="both"/>
      </w:pPr>
      <w:r>
        <w:rPr>
          <w:rFonts w:ascii="Times New Roman"/>
          <w:b w:val="false"/>
          <w:i w:val="false"/>
          <w:color w:val="000000"/>
          <w:sz w:val="28"/>
        </w:rPr>
        <w:t>
      2) шығындар – 36685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-2558 мың теңге;</w:t>
      </w:r>
    </w:p>
    <w:p>
      <w:pPr>
        <w:spacing w:after="0"/>
        <w:ind w:left="0"/>
        <w:jc w:val="both"/>
      </w:pPr>
      <w:r>
        <w:rPr>
          <w:rFonts w:ascii="Times New Roman"/>
          <w:b w:val="false"/>
          <w:i w:val="false"/>
          <w:color w:val="000000"/>
          <w:sz w:val="28"/>
        </w:rPr>
        <w:t>
      6) бюджет тапшылығын қаржыландыру– 2558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2558 мың теңге.</w:t>
      </w:r>
    </w:p>
    <w:bookmarkStart w:name="z17" w:id="15"/>
    <w:p>
      <w:pPr>
        <w:spacing w:after="0"/>
        <w:ind w:left="0"/>
        <w:jc w:val="both"/>
      </w:pPr>
      <w:r>
        <w:rPr>
          <w:rFonts w:ascii="Times New Roman"/>
          <w:b w:val="false"/>
          <w:i w:val="false"/>
          <w:color w:val="000000"/>
          <w:sz w:val="28"/>
        </w:rPr>
        <w:t>
      14. Түлкібас кентінің 2019-2021 жылдарға арналған бюджеті 40, 41 және 42 қосымшаларға сәйкес, оның ішінде 2019 жылға мынадай көлемде бекiтiлсiн:</w:t>
      </w:r>
    </w:p>
    <w:bookmarkEnd w:id="15"/>
    <w:p>
      <w:pPr>
        <w:spacing w:after="0"/>
        <w:ind w:left="0"/>
        <w:jc w:val="both"/>
      </w:pPr>
      <w:r>
        <w:rPr>
          <w:rFonts w:ascii="Times New Roman"/>
          <w:b w:val="false"/>
          <w:i w:val="false"/>
          <w:color w:val="000000"/>
          <w:sz w:val="28"/>
        </w:rPr>
        <w:t>
      1) кiрiстер – 62918 мың теңге:</w:t>
      </w:r>
    </w:p>
    <w:p>
      <w:pPr>
        <w:spacing w:after="0"/>
        <w:ind w:left="0"/>
        <w:jc w:val="both"/>
      </w:pPr>
      <w:r>
        <w:rPr>
          <w:rFonts w:ascii="Times New Roman"/>
          <w:b w:val="false"/>
          <w:i w:val="false"/>
          <w:color w:val="000000"/>
          <w:sz w:val="28"/>
        </w:rPr>
        <w:t>
      салықтық түсiмдер –26202 мың теңге;</w:t>
      </w:r>
    </w:p>
    <w:p>
      <w:pPr>
        <w:spacing w:after="0"/>
        <w:ind w:left="0"/>
        <w:jc w:val="both"/>
      </w:pPr>
      <w:r>
        <w:rPr>
          <w:rFonts w:ascii="Times New Roman"/>
          <w:b w:val="false"/>
          <w:i w:val="false"/>
          <w:color w:val="000000"/>
          <w:sz w:val="28"/>
        </w:rPr>
        <w:t>
      салықтық емес түсiмдер – 305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–36411 мың теңге;</w:t>
      </w:r>
    </w:p>
    <w:p>
      <w:pPr>
        <w:spacing w:after="0"/>
        <w:ind w:left="0"/>
        <w:jc w:val="both"/>
      </w:pPr>
      <w:r>
        <w:rPr>
          <w:rFonts w:ascii="Times New Roman"/>
          <w:b w:val="false"/>
          <w:i w:val="false"/>
          <w:color w:val="000000"/>
          <w:sz w:val="28"/>
        </w:rPr>
        <w:t>
      2) шығындар – 68748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-5830 мың теңге;</w:t>
      </w:r>
    </w:p>
    <w:p>
      <w:pPr>
        <w:spacing w:after="0"/>
        <w:ind w:left="0"/>
        <w:jc w:val="both"/>
      </w:pPr>
      <w:r>
        <w:rPr>
          <w:rFonts w:ascii="Times New Roman"/>
          <w:b w:val="false"/>
          <w:i w:val="false"/>
          <w:color w:val="000000"/>
          <w:sz w:val="28"/>
        </w:rPr>
        <w:t>
      6) бюджет тапшылығын қаржыландыру– 5830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–5830 мың теңге.</w:t>
      </w:r>
    </w:p>
    <w:bookmarkStart w:name="z18" w:id="16"/>
    <w:p>
      <w:pPr>
        <w:spacing w:after="0"/>
        <w:ind w:left="0"/>
        <w:jc w:val="both"/>
      </w:pPr>
      <w:r>
        <w:rPr>
          <w:rFonts w:ascii="Times New Roman"/>
          <w:b w:val="false"/>
          <w:i w:val="false"/>
          <w:color w:val="000000"/>
          <w:sz w:val="28"/>
        </w:rPr>
        <w:t>
      15. Шақпақ ауылдық округінің 2019-2021 жылдарға арналған бюджеті 43, 44 және 45 қосымшаларға сәйкес, оның ішінде 2019 жылға мынадай көлемде бекiтiлсiн:</w:t>
      </w:r>
    </w:p>
    <w:bookmarkEnd w:id="16"/>
    <w:p>
      <w:pPr>
        <w:spacing w:after="0"/>
        <w:ind w:left="0"/>
        <w:jc w:val="both"/>
      </w:pPr>
      <w:r>
        <w:rPr>
          <w:rFonts w:ascii="Times New Roman"/>
          <w:b w:val="false"/>
          <w:i w:val="false"/>
          <w:color w:val="000000"/>
          <w:sz w:val="28"/>
        </w:rPr>
        <w:t>
      1) кiрiстер – 54299 мың теңге:</w:t>
      </w:r>
    </w:p>
    <w:p>
      <w:pPr>
        <w:spacing w:after="0"/>
        <w:ind w:left="0"/>
        <w:jc w:val="both"/>
      </w:pPr>
      <w:r>
        <w:rPr>
          <w:rFonts w:ascii="Times New Roman"/>
          <w:b w:val="false"/>
          <w:i w:val="false"/>
          <w:color w:val="000000"/>
          <w:sz w:val="28"/>
        </w:rPr>
        <w:t>
      салықтық түсiмдер –4767 мың теңге;</w:t>
      </w:r>
    </w:p>
    <w:p>
      <w:pPr>
        <w:spacing w:after="0"/>
        <w:ind w:left="0"/>
        <w:jc w:val="both"/>
      </w:pPr>
      <w:r>
        <w:rPr>
          <w:rFonts w:ascii="Times New Roman"/>
          <w:b w:val="false"/>
          <w:i w:val="false"/>
          <w:color w:val="000000"/>
          <w:sz w:val="28"/>
        </w:rPr>
        <w:t>
      салықтық емес түсiмдер – 223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49309 мың теңге;</w:t>
      </w:r>
    </w:p>
    <w:p>
      <w:pPr>
        <w:spacing w:after="0"/>
        <w:ind w:left="0"/>
        <w:jc w:val="both"/>
      </w:pPr>
      <w:r>
        <w:rPr>
          <w:rFonts w:ascii="Times New Roman"/>
          <w:b w:val="false"/>
          <w:i w:val="false"/>
          <w:color w:val="000000"/>
          <w:sz w:val="28"/>
        </w:rPr>
        <w:t>
      2) шығындар – 56302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-2003 мың теңге;</w:t>
      </w:r>
    </w:p>
    <w:p>
      <w:pPr>
        <w:spacing w:after="0"/>
        <w:ind w:left="0"/>
        <w:jc w:val="both"/>
      </w:pPr>
      <w:r>
        <w:rPr>
          <w:rFonts w:ascii="Times New Roman"/>
          <w:b w:val="false"/>
          <w:i w:val="false"/>
          <w:color w:val="000000"/>
          <w:sz w:val="28"/>
        </w:rPr>
        <w:t>
      6) бюджет тапшылығын қаржыландыру– 2003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2003 мың теңге.".</w:t>
      </w:r>
    </w:p>
    <w:bookmarkStart w:name="z19"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қосымшаларына</w:t>
      </w:r>
      <w:r>
        <w:rPr>
          <w:rFonts w:ascii="Times New Roman"/>
          <w:b w:val="false"/>
          <w:i w:val="false"/>
          <w:color w:val="000000"/>
          <w:sz w:val="28"/>
        </w:rPr>
        <w:t xml:space="preserve"> сәйкес жаңа редакцияда жазылсын.</w:t>
      </w:r>
    </w:p>
    <w:bookmarkEnd w:id="17"/>
    <w:bookmarkStart w:name="z20" w:id="18"/>
    <w:p>
      <w:pPr>
        <w:spacing w:after="0"/>
        <w:ind w:left="0"/>
        <w:jc w:val="both"/>
      </w:pPr>
      <w:r>
        <w:rPr>
          <w:rFonts w:ascii="Times New Roman"/>
          <w:b w:val="false"/>
          <w:i w:val="false"/>
          <w:color w:val="000000"/>
          <w:sz w:val="28"/>
        </w:rPr>
        <w:t>
      16. "Түлкібас аудандық мәслихат аппараты" мемлекеттік мекемесі Қазақстан Республикасының заңнамалық актілерінде белгіленген тәртіпте:</w:t>
      </w:r>
    </w:p>
    <w:bookmarkEnd w:id="18"/>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w:t>
      </w:r>
    </w:p>
    <w:p>
      <w:pPr>
        <w:spacing w:after="0"/>
        <w:ind w:left="0"/>
        <w:jc w:val="both"/>
      </w:pPr>
      <w:r>
        <w:rPr>
          <w:rFonts w:ascii="Times New Roman"/>
          <w:b w:val="false"/>
          <w:i w:val="false"/>
          <w:color w:val="000000"/>
          <w:sz w:val="28"/>
        </w:rPr>
        <w:t>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xml:space="preserve">
      3) ресми жарияланғаннан кейін осы шешімді Түлкібас аудандық мәслихаттың интернет-ресурсына орналастыруын қамтамасыз етсін. </w:t>
      </w:r>
    </w:p>
    <w:bookmarkStart w:name="z21" w:id="19"/>
    <w:p>
      <w:pPr>
        <w:spacing w:after="0"/>
        <w:ind w:left="0"/>
        <w:jc w:val="both"/>
      </w:pPr>
      <w:r>
        <w:rPr>
          <w:rFonts w:ascii="Times New Roman"/>
          <w:b w:val="false"/>
          <w:i w:val="false"/>
          <w:color w:val="000000"/>
          <w:sz w:val="28"/>
        </w:rPr>
        <w:t>
      17. Осы шешім 2019 жылдың 1 қаңтарынан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Сартбаев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23 сәуірдегі</w:t>
            </w:r>
            <w:r>
              <w:br/>
            </w:r>
            <w:r>
              <w:rPr>
                <w:rFonts w:ascii="Times New Roman"/>
                <w:b w:val="false"/>
                <w:i w:val="false"/>
                <w:color w:val="000000"/>
                <w:sz w:val="20"/>
              </w:rPr>
              <w:t>№ 39/1-06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1-қосымша</w:t>
            </w:r>
          </w:p>
        </w:tc>
      </w:tr>
    </w:tbl>
    <w:p>
      <w:pPr>
        <w:spacing w:after="0"/>
        <w:ind w:left="0"/>
        <w:jc w:val="left"/>
      </w:pPr>
      <w:r>
        <w:rPr>
          <w:rFonts w:ascii="Times New Roman"/>
          <w:b/>
          <w:i w:val="false"/>
          <w:color w:val="000000"/>
        </w:rPr>
        <w:t xml:space="preserve"> Акбиік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23 сәуірдегі</w:t>
            </w:r>
            <w:r>
              <w:br/>
            </w:r>
            <w:r>
              <w:rPr>
                <w:rFonts w:ascii="Times New Roman"/>
                <w:b w:val="false"/>
                <w:i w:val="false"/>
                <w:color w:val="000000"/>
                <w:sz w:val="20"/>
              </w:rPr>
              <w:t>№ 39/1-06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4-қосымша</w:t>
            </w:r>
          </w:p>
        </w:tc>
      </w:tr>
    </w:tbl>
    <w:p>
      <w:pPr>
        <w:spacing w:after="0"/>
        <w:ind w:left="0"/>
        <w:jc w:val="left"/>
      </w:pPr>
      <w:r>
        <w:rPr>
          <w:rFonts w:ascii="Times New Roman"/>
          <w:b/>
          <w:i w:val="false"/>
          <w:color w:val="000000"/>
        </w:rPr>
        <w:t xml:space="preserve"> Арыс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23 сәуірдегі</w:t>
            </w:r>
            <w:r>
              <w:br/>
            </w:r>
            <w:r>
              <w:rPr>
                <w:rFonts w:ascii="Times New Roman"/>
                <w:b w:val="false"/>
                <w:i w:val="false"/>
                <w:color w:val="000000"/>
                <w:sz w:val="20"/>
              </w:rPr>
              <w:t>№ 39/1-06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7-қосымша</w:t>
            </w:r>
          </w:p>
        </w:tc>
      </w:tr>
    </w:tbl>
    <w:p>
      <w:pPr>
        <w:spacing w:after="0"/>
        <w:ind w:left="0"/>
        <w:jc w:val="left"/>
      </w:pPr>
      <w:r>
        <w:rPr>
          <w:rFonts w:ascii="Times New Roman"/>
          <w:b/>
          <w:i w:val="false"/>
          <w:color w:val="000000"/>
        </w:rPr>
        <w:t xml:space="preserve"> Балықты ауылдық округінің 2019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23 сәуірдегі</w:t>
            </w:r>
            <w:r>
              <w:br/>
            </w:r>
            <w:r>
              <w:rPr>
                <w:rFonts w:ascii="Times New Roman"/>
                <w:b w:val="false"/>
                <w:i w:val="false"/>
                <w:color w:val="000000"/>
                <w:sz w:val="20"/>
              </w:rPr>
              <w:t>№ 39/1-06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10-қосымша</w:t>
            </w:r>
          </w:p>
        </w:tc>
      </w:tr>
    </w:tbl>
    <w:p>
      <w:pPr>
        <w:spacing w:after="0"/>
        <w:ind w:left="0"/>
        <w:jc w:val="left"/>
      </w:pPr>
      <w:r>
        <w:rPr>
          <w:rFonts w:ascii="Times New Roman"/>
          <w:b/>
          <w:i w:val="false"/>
          <w:color w:val="000000"/>
        </w:rPr>
        <w:t xml:space="preserve"> Жабағылы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23 сәуірдегі</w:t>
            </w:r>
            <w:r>
              <w:br/>
            </w:r>
            <w:r>
              <w:rPr>
                <w:rFonts w:ascii="Times New Roman"/>
                <w:b w:val="false"/>
                <w:i w:val="false"/>
                <w:color w:val="000000"/>
                <w:sz w:val="20"/>
              </w:rPr>
              <w:t>№ 39/1-06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13-қосымша</w:t>
            </w:r>
          </w:p>
        </w:tc>
      </w:tr>
    </w:tbl>
    <w:p>
      <w:pPr>
        <w:spacing w:after="0"/>
        <w:ind w:left="0"/>
        <w:jc w:val="left"/>
      </w:pPr>
      <w:r>
        <w:rPr>
          <w:rFonts w:ascii="Times New Roman"/>
          <w:b/>
          <w:i w:val="false"/>
          <w:color w:val="000000"/>
        </w:rPr>
        <w:t xml:space="preserve"> Жаскешу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23 сәуірдегі</w:t>
            </w:r>
            <w:r>
              <w:br/>
            </w:r>
            <w:r>
              <w:rPr>
                <w:rFonts w:ascii="Times New Roman"/>
                <w:b w:val="false"/>
                <w:i w:val="false"/>
                <w:color w:val="000000"/>
                <w:sz w:val="20"/>
              </w:rPr>
              <w:t>№ 39/1-06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16-қосымша</w:t>
            </w:r>
          </w:p>
        </w:tc>
      </w:tr>
    </w:tbl>
    <w:p>
      <w:pPr>
        <w:spacing w:after="0"/>
        <w:ind w:left="0"/>
        <w:jc w:val="left"/>
      </w:pPr>
      <w:r>
        <w:rPr>
          <w:rFonts w:ascii="Times New Roman"/>
          <w:b/>
          <w:i w:val="false"/>
          <w:color w:val="000000"/>
        </w:rPr>
        <w:t xml:space="preserve"> Келтемашат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23 сәуірдегі</w:t>
            </w:r>
            <w:r>
              <w:br/>
            </w:r>
            <w:r>
              <w:rPr>
                <w:rFonts w:ascii="Times New Roman"/>
                <w:b w:val="false"/>
                <w:i w:val="false"/>
                <w:color w:val="000000"/>
                <w:sz w:val="20"/>
              </w:rPr>
              <w:t>№ 39/1-06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19-қосымша</w:t>
            </w:r>
          </w:p>
        </w:tc>
      </w:tr>
    </w:tbl>
    <w:p>
      <w:pPr>
        <w:spacing w:after="0"/>
        <w:ind w:left="0"/>
        <w:jc w:val="left"/>
      </w:pPr>
      <w:r>
        <w:rPr>
          <w:rFonts w:ascii="Times New Roman"/>
          <w:b/>
          <w:i w:val="false"/>
          <w:color w:val="000000"/>
        </w:rPr>
        <w:t xml:space="preserve"> Кемербастау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23 сәуірдегі</w:t>
            </w:r>
            <w:r>
              <w:br/>
            </w:r>
            <w:r>
              <w:rPr>
                <w:rFonts w:ascii="Times New Roman"/>
                <w:b w:val="false"/>
                <w:i w:val="false"/>
                <w:color w:val="000000"/>
                <w:sz w:val="20"/>
              </w:rPr>
              <w:t>№ 39/1-06 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22-қосымша</w:t>
            </w:r>
          </w:p>
        </w:tc>
      </w:tr>
    </w:tbl>
    <w:p>
      <w:pPr>
        <w:spacing w:after="0"/>
        <w:ind w:left="0"/>
        <w:jc w:val="left"/>
      </w:pPr>
      <w:r>
        <w:rPr>
          <w:rFonts w:ascii="Times New Roman"/>
          <w:b/>
          <w:i w:val="false"/>
          <w:color w:val="000000"/>
        </w:rPr>
        <w:t xml:space="preserve"> Майлыкент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23 сәуірдегі</w:t>
            </w:r>
            <w:r>
              <w:br/>
            </w:r>
            <w:r>
              <w:rPr>
                <w:rFonts w:ascii="Times New Roman"/>
                <w:b w:val="false"/>
                <w:i w:val="false"/>
                <w:color w:val="000000"/>
                <w:sz w:val="20"/>
              </w:rPr>
              <w:t>№ 39/1-06 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25-қосымша</w:t>
            </w:r>
          </w:p>
        </w:tc>
      </w:tr>
    </w:tbl>
    <w:p>
      <w:pPr>
        <w:spacing w:after="0"/>
        <w:ind w:left="0"/>
        <w:jc w:val="left"/>
      </w:pPr>
      <w:r>
        <w:rPr>
          <w:rFonts w:ascii="Times New Roman"/>
          <w:b/>
          <w:i w:val="false"/>
          <w:color w:val="000000"/>
        </w:rPr>
        <w:t xml:space="preserve"> Машат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23 сәуірдегі</w:t>
            </w:r>
            <w:r>
              <w:br/>
            </w:r>
            <w:r>
              <w:rPr>
                <w:rFonts w:ascii="Times New Roman"/>
                <w:b w:val="false"/>
                <w:i w:val="false"/>
                <w:color w:val="000000"/>
                <w:sz w:val="20"/>
              </w:rPr>
              <w:t>№ 39/1-06 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28-қосымша</w:t>
            </w:r>
          </w:p>
        </w:tc>
      </w:tr>
    </w:tbl>
    <w:p>
      <w:pPr>
        <w:spacing w:after="0"/>
        <w:ind w:left="0"/>
        <w:jc w:val="left"/>
      </w:pPr>
      <w:r>
        <w:rPr>
          <w:rFonts w:ascii="Times New Roman"/>
          <w:b/>
          <w:i w:val="false"/>
          <w:color w:val="000000"/>
        </w:rPr>
        <w:t xml:space="preserve"> Мичурин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23 сәуірдегі</w:t>
            </w:r>
            <w:r>
              <w:br/>
            </w:r>
            <w:r>
              <w:rPr>
                <w:rFonts w:ascii="Times New Roman"/>
                <w:b w:val="false"/>
                <w:i w:val="false"/>
                <w:color w:val="000000"/>
                <w:sz w:val="20"/>
              </w:rPr>
              <w:t>№ 39/1-06 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31-қосымша</w:t>
            </w:r>
          </w:p>
        </w:tc>
      </w:tr>
    </w:tbl>
    <w:p>
      <w:pPr>
        <w:spacing w:after="0"/>
        <w:ind w:left="0"/>
        <w:jc w:val="left"/>
      </w:pPr>
      <w:r>
        <w:rPr>
          <w:rFonts w:ascii="Times New Roman"/>
          <w:b/>
          <w:i w:val="false"/>
          <w:color w:val="000000"/>
        </w:rPr>
        <w:t xml:space="preserve"> Рысқұлов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23 сәуірдегі</w:t>
            </w:r>
            <w:r>
              <w:br/>
            </w:r>
            <w:r>
              <w:rPr>
                <w:rFonts w:ascii="Times New Roman"/>
                <w:b w:val="false"/>
                <w:i w:val="false"/>
                <w:color w:val="000000"/>
                <w:sz w:val="20"/>
              </w:rPr>
              <w:t>№ 39/1-06 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34-қосымша</w:t>
            </w:r>
          </w:p>
        </w:tc>
      </w:tr>
    </w:tbl>
    <w:p>
      <w:pPr>
        <w:spacing w:after="0"/>
        <w:ind w:left="0"/>
        <w:jc w:val="left"/>
      </w:pPr>
      <w:r>
        <w:rPr>
          <w:rFonts w:ascii="Times New Roman"/>
          <w:b/>
          <w:i w:val="false"/>
          <w:color w:val="000000"/>
        </w:rPr>
        <w:t xml:space="preserve"> Састөбе кентінің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23 сәуірдегі</w:t>
            </w:r>
            <w:r>
              <w:br/>
            </w:r>
            <w:r>
              <w:rPr>
                <w:rFonts w:ascii="Times New Roman"/>
                <w:b w:val="false"/>
                <w:i w:val="false"/>
                <w:color w:val="000000"/>
                <w:sz w:val="20"/>
              </w:rPr>
              <w:t>№ 39/1-06 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37-қосымша</w:t>
            </w:r>
          </w:p>
        </w:tc>
      </w:tr>
    </w:tbl>
    <w:p>
      <w:pPr>
        <w:spacing w:after="0"/>
        <w:ind w:left="0"/>
        <w:jc w:val="left"/>
      </w:pPr>
      <w:r>
        <w:rPr>
          <w:rFonts w:ascii="Times New Roman"/>
          <w:b/>
          <w:i w:val="false"/>
          <w:color w:val="000000"/>
        </w:rPr>
        <w:t xml:space="preserve"> Тастұмсық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23 сәуірдегі</w:t>
            </w:r>
            <w:r>
              <w:br/>
            </w:r>
            <w:r>
              <w:rPr>
                <w:rFonts w:ascii="Times New Roman"/>
                <w:b w:val="false"/>
                <w:i w:val="false"/>
                <w:color w:val="000000"/>
                <w:sz w:val="20"/>
              </w:rPr>
              <w:t>№ 39/1-06 шешіміне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40-қосымша</w:t>
            </w:r>
          </w:p>
        </w:tc>
      </w:tr>
    </w:tbl>
    <w:p>
      <w:pPr>
        <w:spacing w:after="0"/>
        <w:ind w:left="0"/>
        <w:jc w:val="left"/>
      </w:pPr>
      <w:r>
        <w:rPr>
          <w:rFonts w:ascii="Times New Roman"/>
          <w:b/>
          <w:i w:val="false"/>
          <w:color w:val="000000"/>
        </w:rPr>
        <w:t xml:space="preserve"> Түлкібас кентінің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2019 жылғы 23 сәуірдегі</w:t>
            </w:r>
            <w:r>
              <w:br/>
            </w:r>
            <w:r>
              <w:rPr>
                <w:rFonts w:ascii="Times New Roman"/>
                <w:b w:val="false"/>
                <w:i w:val="false"/>
                <w:color w:val="000000"/>
                <w:sz w:val="20"/>
              </w:rPr>
              <w:t>№ 39/1-06 шешіміне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34/1-06 шешіміне 43-қосымша</w:t>
            </w:r>
          </w:p>
        </w:tc>
      </w:tr>
    </w:tbl>
    <w:p>
      <w:pPr>
        <w:spacing w:after="0"/>
        <w:ind w:left="0"/>
        <w:jc w:val="left"/>
      </w:pPr>
      <w:r>
        <w:rPr>
          <w:rFonts w:ascii="Times New Roman"/>
          <w:b/>
          <w:i w:val="false"/>
          <w:color w:val="000000"/>
        </w:rPr>
        <w:t xml:space="preserve"> Шақпақ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