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2f49" w14:textId="def2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2018 жылғы 25 желтоқсандағы № 34/1-06 "2019-2021 жылдарға арналған ауылдық және кенттік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28 маусымдағы № 42/1-06 шешімі. Түркістан облысының Әділет департаментінде 2019 жылғы 11 шілдеде № 5133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мәслихаттың 2019 жылғы 28 маусымдағы № 42/1-06 "Түлкібас аудандық мәслихатының 2018 жылғы 21 желтоқсандағы № 34/1-06 "2019-2021 жылдарға арналған аудандық бюджет туралы" шешіміне өзгерістер енгізу туралы" Нормативтік құқықтық актілерді мемлекеттік тіркеу тізілімінде № 5125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2018 жылғы 25 желтоқсандағы № 34/1-06 "2019-2021 жылдарға арналған ауылдық және кенттік округтердің бюджеттері туралы" (Нормативтік құқықтық актілерді мемлекеттік тіркеу тізілімінде 4874 нөмірімен тіркелген, 2019 жылғы 11 қаңтардағы "Шамшырақ" газетінде және 2019 жылғы 15 ақпанда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тармақ мынадай редакцияда жазылсын:</w:t>
      </w:r>
    </w:p>
    <w:p>
      <w:pPr>
        <w:spacing w:after="0"/>
        <w:ind w:left="0"/>
        <w:jc w:val="both"/>
      </w:pPr>
      <w:r>
        <w:rPr>
          <w:rFonts w:ascii="Times New Roman"/>
          <w:b w:val="false"/>
          <w:i w:val="false"/>
          <w:color w:val="000000"/>
          <w:sz w:val="28"/>
        </w:rPr>
        <w:t>
      "1. Ақбиік ауылдық округінің 2019-2021 жылдарға арналған бюджеті 1, 2 және 3 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31658 мың теңге:</w:t>
      </w:r>
    </w:p>
    <w:p>
      <w:pPr>
        <w:spacing w:after="0"/>
        <w:ind w:left="0"/>
        <w:jc w:val="both"/>
      </w:pPr>
      <w:r>
        <w:rPr>
          <w:rFonts w:ascii="Times New Roman"/>
          <w:b w:val="false"/>
          <w:i w:val="false"/>
          <w:color w:val="000000"/>
          <w:sz w:val="28"/>
        </w:rPr>
        <w:t>
      салықтық түсiмдер –7611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түсiмi–23992 мың теңге;</w:t>
      </w:r>
    </w:p>
    <w:p>
      <w:pPr>
        <w:spacing w:after="0"/>
        <w:ind w:left="0"/>
        <w:jc w:val="both"/>
      </w:pPr>
      <w:r>
        <w:rPr>
          <w:rFonts w:ascii="Times New Roman"/>
          <w:b w:val="false"/>
          <w:i w:val="false"/>
          <w:color w:val="000000"/>
          <w:sz w:val="28"/>
        </w:rPr>
        <w:t>
      2) шығындар –34057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2399 мың теңге.</w:t>
      </w:r>
    </w:p>
    <w:bookmarkStart w:name="z4" w:id="2"/>
    <w:p>
      <w:pPr>
        <w:spacing w:after="0"/>
        <w:ind w:left="0"/>
        <w:jc w:val="both"/>
      </w:pPr>
      <w:r>
        <w:rPr>
          <w:rFonts w:ascii="Times New Roman"/>
          <w:b w:val="false"/>
          <w:i w:val="false"/>
          <w:color w:val="000000"/>
          <w:sz w:val="28"/>
        </w:rPr>
        <w:t>
      2. Арыс ауылдық округінің 2019-2021 жылдарға арналған бюджеті 4, 5 және 6 қосымшаларға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33232 мың теңге:</w:t>
      </w:r>
    </w:p>
    <w:p>
      <w:pPr>
        <w:spacing w:after="0"/>
        <w:ind w:left="0"/>
        <w:jc w:val="both"/>
      </w:pPr>
      <w:r>
        <w:rPr>
          <w:rFonts w:ascii="Times New Roman"/>
          <w:b w:val="false"/>
          <w:i w:val="false"/>
          <w:color w:val="000000"/>
          <w:sz w:val="28"/>
        </w:rPr>
        <w:t>
      салықтық түсiмдер – 7830 мың теңге;</w:t>
      </w:r>
    </w:p>
    <w:p>
      <w:pPr>
        <w:spacing w:after="0"/>
        <w:ind w:left="0"/>
        <w:jc w:val="both"/>
      </w:pPr>
      <w:r>
        <w:rPr>
          <w:rFonts w:ascii="Times New Roman"/>
          <w:b w:val="false"/>
          <w:i w:val="false"/>
          <w:color w:val="000000"/>
          <w:sz w:val="28"/>
        </w:rPr>
        <w:t>
      салықтық емес түсiмдер – 5 мың теңге;</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түсiмi–25397 мың теңге;</w:t>
      </w:r>
    </w:p>
    <w:p>
      <w:pPr>
        <w:spacing w:after="0"/>
        <w:ind w:left="0"/>
        <w:jc w:val="both"/>
      </w:pPr>
      <w:r>
        <w:rPr>
          <w:rFonts w:ascii="Times New Roman"/>
          <w:b w:val="false"/>
          <w:i w:val="false"/>
          <w:color w:val="000000"/>
          <w:sz w:val="28"/>
        </w:rPr>
        <w:t>
      2) шығындар –34675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1443 мың теңге.</w:t>
      </w:r>
    </w:p>
    <w:bookmarkStart w:name="z5" w:id="3"/>
    <w:p>
      <w:pPr>
        <w:spacing w:after="0"/>
        <w:ind w:left="0"/>
        <w:jc w:val="both"/>
      </w:pPr>
      <w:r>
        <w:rPr>
          <w:rFonts w:ascii="Times New Roman"/>
          <w:b w:val="false"/>
          <w:i w:val="false"/>
          <w:color w:val="000000"/>
          <w:sz w:val="28"/>
        </w:rPr>
        <w:t>
      3. Балықты ауылдық округінің 2019-2021 жылдарға арналған бюджеті 7, 8 және 9 қосымшаларға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49863 мың теңге:</w:t>
      </w:r>
    </w:p>
    <w:p>
      <w:pPr>
        <w:spacing w:after="0"/>
        <w:ind w:left="0"/>
        <w:jc w:val="both"/>
      </w:pPr>
      <w:r>
        <w:rPr>
          <w:rFonts w:ascii="Times New Roman"/>
          <w:b w:val="false"/>
          <w:i w:val="false"/>
          <w:color w:val="000000"/>
          <w:sz w:val="28"/>
        </w:rPr>
        <w:t>
      салықтық түсiмдер –20889 мың теңге;</w:t>
      </w:r>
    </w:p>
    <w:p>
      <w:pPr>
        <w:spacing w:after="0"/>
        <w:ind w:left="0"/>
        <w:jc w:val="both"/>
      </w:pPr>
      <w:r>
        <w:rPr>
          <w:rFonts w:ascii="Times New Roman"/>
          <w:b w:val="false"/>
          <w:i w:val="false"/>
          <w:color w:val="000000"/>
          <w:sz w:val="28"/>
        </w:rPr>
        <w:t>
      салықтық емес түсiмдер – 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28964 мың теңге;</w:t>
      </w:r>
    </w:p>
    <w:p>
      <w:pPr>
        <w:spacing w:after="0"/>
        <w:ind w:left="0"/>
        <w:jc w:val="both"/>
      </w:pPr>
      <w:r>
        <w:rPr>
          <w:rFonts w:ascii="Times New Roman"/>
          <w:b w:val="false"/>
          <w:i w:val="false"/>
          <w:color w:val="000000"/>
          <w:sz w:val="28"/>
        </w:rPr>
        <w:t>
      2) шығындар – 55131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5268 мың теңге.</w:t>
      </w:r>
    </w:p>
    <w:bookmarkStart w:name="z6" w:id="4"/>
    <w:p>
      <w:pPr>
        <w:spacing w:after="0"/>
        <w:ind w:left="0"/>
        <w:jc w:val="both"/>
      </w:pPr>
      <w:r>
        <w:rPr>
          <w:rFonts w:ascii="Times New Roman"/>
          <w:b w:val="false"/>
          <w:i w:val="false"/>
          <w:color w:val="000000"/>
          <w:sz w:val="28"/>
        </w:rPr>
        <w:t>
      4. Жабағылы ауылдық округінің 2019-2021 жылдарға арналған бюджеті 10, 11 және 12 қосымшаларға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33073 мың теңге:</w:t>
      </w:r>
    </w:p>
    <w:p>
      <w:pPr>
        <w:spacing w:after="0"/>
        <w:ind w:left="0"/>
        <w:jc w:val="both"/>
      </w:pPr>
      <w:r>
        <w:rPr>
          <w:rFonts w:ascii="Times New Roman"/>
          <w:b w:val="false"/>
          <w:i w:val="false"/>
          <w:color w:val="000000"/>
          <w:sz w:val="28"/>
        </w:rPr>
        <w:t>
      салықтық түсiмдер –6135 мың теңге;</w:t>
      </w:r>
    </w:p>
    <w:p>
      <w:pPr>
        <w:spacing w:after="0"/>
        <w:ind w:left="0"/>
        <w:jc w:val="both"/>
      </w:pPr>
      <w:r>
        <w:rPr>
          <w:rFonts w:ascii="Times New Roman"/>
          <w:b w:val="false"/>
          <w:i w:val="false"/>
          <w:color w:val="000000"/>
          <w:sz w:val="28"/>
        </w:rPr>
        <w:t>
      салықтық емес түсiмдер – 310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26628 мың теңге;</w:t>
      </w:r>
    </w:p>
    <w:p>
      <w:pPr>
        <w:spacing w:after="0"/>
        <w:ind w:left="0"/>
        <w:jc w:val="both"/>
      </w:pPr>
      <w:r>
        <w:rPr>
          <w:rFonts w:ascii="Times New Roman"/>
          <w:b w:val="false"/>
          <w:i w:val="false"/>
          <w:color w:val="000000"/>
          <w:sz w:val="28"/>
        </w:rPr>
        <w:t>
      2) шығындар – 34662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1589 мың теңге.</w:t>
      </w:r>
    </w:p>
    <w:bookmarkStart w:name="z7" w:id="5"/>
    <w:p>
      <w:pPr>
        <w:spacing w:after="0"/>
        <w:ind w:left="0"/>
        <w:jc w:val="both"/>
      </w:pPr>
      <w:r>
        <w:rPr>
          <w:rFonts w:ascii="Times New Roman"/>
          <w:b w:val="false"/>
          <w:i w:val="false"/>
          <w:color w:val="000000"/>
          <w:sz w:val="28"/>
        </w:rPr>
        <w:t>
      5. Жаскешу ауылдық округінің 2019-2021 жылдарға арналған бюджеті 13, 14 және 15 қосымшаларға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82177 мың теңге:</w:t>
      </w:r>
    </w:p>
    <w:p>
      <w:pPr>
        <w:spacing w:after="0"/>
        <w:ind w:left="0"/>
        <w:jc w:val="both"/>
      </w:pPr>
      <w:r>
        <w:rPr>
          <w:rFonts w:ascii="Times New Roman"/>
          <w:b w:val="false"/>
          <w:i w:val="false"/>
          <w:color w:val="000000"/>
          <w:sz w:val="28"/>
        </w:rPr>
        <w:t>
      салықтық түсiмдер –15015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67062 мың теңге;</w:t>
      </w:r>
    </w:p>
    <w:p>
      <w:pPr>
        <w:spacing w:after="0"/>
        <w:ind w:left="0"/>
        <w:jc w:val="both"/>
      </w:pPr>
      <w:r>
        <w:rPr>
          <w:rFonts w:ascii="Times New Roman"/>
          <w:b w:val="false"/>
          <w:i w:val="false"/>
          <w:color w:val="000000"/>
          <w:sz w:val="28"/>
        </w:rPr>
        <w:t>
      2) шығындар – 86876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4699 мың теңге.</w:t>
      </w:r>
    </w:p>
    <w:bookmarkStart w:name="z8" w:id="6"/>
    <w:p>
      <w:pPr>
        <w:spacing w:after="0"/>
        <w:ind w:left="0"/>
        <w:jc w:val="both"/>
      </w:pPr>
      <w:r>
        <w:rPr>
          <w:rFonts w:ascii="Times New Roman"/>
          <w:b w:val="false"/>
          <w:i w:val="false"/>
          <w:color w:val="000000"/>
          <w:sz w:val="28"/>
        </w:rPr>
        <w:t>
      6. Келтемашат ауылдық округінің 2019-2021 жылдарға арналған бюджеті 16, 17 және 18 қосымшаларға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34483 мың теңге:</w:t>
      </w:r>
    </w:p>
    <w:p>
      <w:pPr>
        <w:spacing w:after="0"/>
        <w:ind w:left="0"/>
        <w:jc w:val="both"/>
      </w:pPr>
      <w:r>
        <w:rPr>
          <w:rFonts w:ascii="Times New Roman"/>
          <w:b w:val="false"/>
          <w:i w:val="false"/>
          <w:color w:val="000000"/>
          <w:sz w:val="28"/>
        </w:rPr>
        <w:t>
      салықтық түсiмдер –9867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24561 мың теңге;</w:t>
      </w:r>
    </w:p>
    <w:p>
      <w:pPr>
        <w:spacing w:after="0"/>
        <w:ind w:left="0"/>
        <w:jc w:val="both"/>
      </w:pPr>
      <w:r>
        <w:rPr>
          <w:rFonts w:ascii="Times New Roman"/>
          <w:b w:val="false"/>
          <w:i w:val="false"/>
          <w:color w:val="000000"/>
          <w:sz w:val="28"/>
        </w:rPr>
        <w:t>
      2) шығындар – 35733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1250 мың теңге.</w:t>
      </w:r>
    </w:p>
    <w:bookmarkStart w:name="z9" w:id="7"/>
    <w:p>
      <w:pPr>
        <w:spacing w:after="0"/>
        <w:ind w:left="0"/>
        <w:jc w:val="both"/>
      </w:pPr>
      <w:r>
        <w:rPr>
          <w:rFonts w:ascii="Times New Roman"/>
          <w:b w:val="false"/>
          <w:i w:val="false"/>
          <w:color w:val="000000"/>
          <w:sz w:val="28"/>
        </w:rPr>
        <w:t>
      7. Кемербастау ауылдық округінің 2019-2021 жылдарға арналған бюджеті 19, 20 және 21 қосымшаларға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33646 мың теңге:</w:t>
      </w:r>
    </w:p>
    <w:p>
      <w:pPr>
        <w:spacing w:after="0"/>
        <w:ind w:left="0"/>
        <w:jc w:val="both"/>
      </w:pPr>
      <w:r>
        <w:rPr>
          <w:rFonts w:ascii="Times New Roman"/>
          <w:b w:val="false"/>
          <w:i w:val="false"/>
          <w:color w:val="000000"/>
          <w:sz w:val="28"/>
        </w:rPr>
        <w:t>
      салықтық түсiмдер –9294 мың теңге;</w:t>
      </w:r>
    </w:p>
    <w:p>
      <w:pPr>
        <w:spacing w:after="0"/>
        <w:ind w:left="0"/>
        <w:jc w:val="both"/>
      </w:pPr>
      <w:r>
        <w:rPr>
          <w:rFonts w:ascii="Times New Roman"/>
          <w:b w:val="false"/>
          <w:i w:val="false"/>
          <w:color w:val="000000"/>
          <w:sz w:val="28"/>
        </w:rPr>
        <w:t>
      салықтық емес түсiмдер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24197 мың теңге;</w:t>
      </w:r>
    </w:p>
    <w:p>
      <w:pPr>
        <w:spacing w:after="0"/>
        <w:ind w:left="0"/>
        <w:jc w:val="both"/>
      </w:pPr>
      <w:r>
        <w:rPr>
          <w:rFonts w:ascii="Times New Roman"/>
          <w:b w:val="false"/>
          <w:i w:val="false"/>
          <w:color w:val="000000"/>
          <w:sz w:val="28"/>
        </w:rPr>
        <w:t>
      2) шығындар –36192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2546 мың теңге.</w:t>
      </w:r>
    </w:p>
    <w:bookmarkStart w:name="z10" w:id="8"/>
    <w:p>
      <w:pPr>
        <w:spacing w:after="0"/>
        <w:ind w:left="0"/>
        <w:jc w:val="both"/>
      </w:pPr>
      <w:r>
        <w:rPr>
          <w:rFonts w:ascii="Times New Roman"/>
          <w:b w:val="false"/>
          <w:i w:val="false"/>
          <w:color w:val="000000"/>
          <w:sz w:val="28"/>
        </w:rPr>
        <w:t>
      8. Майлыкент ауылдық округінің 2019-2021 жылдарға арналған бюджеті 22, 23 және 24 қосымшаларға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200119 мың теңге:</w:t>
      </w:r>
    </w:p>
    <w:p>
      <w:pPr>
        <w:spacing w:after="0"/>
        <w:ind w:left="0"/>
        <w:jc w:val="both"/>
      </w:pPr>
      <w:r>
        <w:rPr>
          <w:rFonts w:ascii="Times New Roman"/>
          <w:b w:val="false"/>
          <w:i w:val="false"/>
          <w:color w:val="000000"/>
          <w:sz w:val="28"/>
        </w:rPr>
        <w:t>
      салықтық түсiмдер –97941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102128 мың теңге;</w:t>
      </w:r>
    </w:p>
    <w:p>
      <w:pPr>
        <w:spacing w:after="0"/>
        <w:ind w:left="0"/>
        <w:jc w:val="both"/>
      </w:pPr>
      <w:r>
        <w:rPr>
          <w:rFonts w:ascii="Times New Roman"/>
          <w:b w:val="false"/>
          <w:i w:val="false"/>
          <w:color w:val="000000"/>
          <w:sz w:val="28"/>
        </w:rPr>
        <w:t>
      2) шығындар – 211770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11651 мың теңге.</w:t>
      </w:r>
    </w:p>
    <w:bookmarkStart w:name="z11" w:id="9"/>
    <w:p>
      <w:pPr>
        <w:spacing w:after="0"/>
        <w:ind w:left="0"/>
        <w:jc w:val="both"/>
      </w:pPr>
      <w:r>
        <w:rPr>
          <w:rFonts w:ascii="Times New Roman"/>
          <w:b w:val="false"/>
          <w:i w:val="false"/>
          <w:color w:val="000000"/>
          <w:sz w:val="28"/>
        </w:rPr>
        <w:t>
      9. Машат ауылдық округінің 2019-2021 жылдарға арналған бюджеті 25, 26 және 27 қосымшаларға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34774 мың теңге:</w:t>
      </w:r>
    </w:p>
    <w:p>
      <w:pPr>
        <w:spacing w:after="0"/>
        <w:ind w:left="0"/>
        <w:jc w:val="both"/>
      </w:pPr>
      <w:r>
        <w:rPr>
          <w:rFonts w:ascii="Times New Roman"/>
          <w:b w:val="false"/>
          <w:i w:val="false"/>
          <w:color w:val="000000"/>
          <w:sz w:val="28"/>
        </w:rPr>
        <w:t>
      салықтық түсiмдер 7298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27421 мың теңге;</w:t>
      </w:r>
    </w:p>
    <w:p>
      <w:pPr>
        <w:spacing w:after="0"/>
        <w:ind w:left="0"/>
        <w:jc w:val="both"/>
      </w:pPr>
      <w:r>
        <w:rPr>
          <w:rFonts w:ascii="Times New Roman"/>
          <w:b w:val="false"/>
          <w:i w:val="false"/>
          <w:color w:val="000000"/>
          <w:sz w:val="28"/>
        </w:rPr>
        <w:t>
      2) шығындар – 35836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1062 мың теңге.</w:t>
      </w:r>
    </w:p>
    <w:bookmarkStart w:name="z12" w:id="10"/>
    <w:p>
      <w:pPr>
        <w:spacing w:after="0"/>
        <w:ind w:left="0"/>
        <w:jc w:val="both"/>
      </w:pPr>
      <w:r>
        <w:rPr>
          <w:rFonts w:ascii="Times New Roman"/>
          <w:b w:val="false"/>
          <w:i w:val="false"/>
          <w:color w:val="000000"/>
          <w:sz w:val="28"/>
        </w:rPr>
        <w:t>
      10. Мичурин ауылдық округінің 2019-2021 жылдарға арналған бюджеті 28, 29 және 30 қосымшаларға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75734 мың теңге:</w:t>
      </w:r>
    </w:p>
    <w:p>
      <w:pPr>
        <w:spacing w:after="0"/>
        <w:ind w:left="0"/>
        <w:jc w:val="both"/>
      </w:pPr>
      <w:r>
        <w:rPr>
          <w:rFonts w:ascii="Times New Roman"/>
          <w:b w:val="false"/>
          <w:i w:val="false"/>
          <w:color w:val="000000"/>
          <w:sz w:val="28"/>
        </w:rPr>
        <w:t>
      салықтық түсiмдер –10938 мың теңге;</w:t>
      </w:r>
    </w:p>
    <w:p>
      <w:pPr>
        <w:spacing w:after="0"/>
        <w:ind w:left="0"/>
        <w:jc w:val="both"/>
      </w:pPr>
      <w:r>
        <w:rPr>
          <w:rFonts w:ascii="Times New Roman"/>
          <w:b w:val="false"/>
          <w:i w:val="false"/>
          <w:color w:val="000000"/>
          <w:sz w:val="28"/>
        </w:rPr>
        <w:t>
      салықтық емес түсiмдер – 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64786 мың теңге;</w:t>
      </w:r>
    </w:p>
    <w:p>
      <w:pPr>
        <w:spacing w:after="0"/>
        <w:ind w:left="0"/>
        <w:jc w:val="both"/>
      </w:pPr>
      <w:r>
        <w:rPr>
          <w:rFonts w:ascii="Times New Roman"/>
          <w:b w:val="false"/>
          <w:i w:val="false"/>
          <w:color w:val="000000"/>
          <w:sz w:val="28"/>
        </w:rPr>
        <w:t>
      2) шығындар – 78427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2693 мың теңге.</w:t>
      </w:r>
    </w:p>
    <w:bookmarkStart w:name="z13" w:id="11"/>
    <w:p>
      <w:pPr>
        <w:spacing w:after="0"/>
        <w:ind w:left="0"/>
        <w:jc w:val="both"/>
      </w:pPr>
      <w:r>
        <w:rPr>
          <w:rFonts w:ascii="Times New Roman"/>
          <w:b w:val="false"/>
          <w:i w:val="false"/>
          <w:color w:val="000000"/>
          <w:sz w:val="28"/>
        </w:rPr>
        <w:t>
      11. Рысқұлов ауылдық округінің 2019-2021 жылдарға арналған бюджеті 31, 32 және 33 қосымшаларға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53945 мың теңге:</w:t>
      </w:r>
    </w:p>
    <w:p>
      <w:pPr>
        <w:spacing w:after="0"/>
        <w:ind w:left="0"/>
        <w:jc w:val="both"/>
      </w:pPr>
      <w:r>
        <w:rPr>
          <w:rFonts w:ascii="Times New Roman"/>
          <w:b w:val="false"/>
          <w:i w:val="false"/>
          <w:color w:val="000000"/>
          <w:sz w:val="28"/>
        </w:rPr>
        <w:t>
      салықтық түсiмдер –22042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31673 мың теңге;</w:t>
      </w:r>
    </w:p>
    <w:p>
      <w:pPr>
        <w:spacing w:after="0"/>
        <w:ind w:left="0"/>
        <w:jc w:val="both"/>
      </w:pPr>
      <w:r>
        <w:rPr>
          <w:rFonts w:ascii="Times New Roman"/>
          <w:b w:val="false"/>
          <w:i w:val="false"/>
          <w:color w:val="000000"/>
          <w:sz w:val="28"/>
        </w:rPr>
        <w:t>
      2) шығындар – 58029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4084 мың теңге.</w:t>
      </w:r>
    </w:p>
    <w:bookmarkStart w:name="z14" w:id="12"/>
    <w:p>
      <w:pPr>
        <w:spacing w:after="0"/>
        <w:ind w:left="0"/>
        <w:jc w:val="both"/>
      </w:pPr>
      <w:r>
        <w:rPr>
          <w:rFonts w:ascii="Times New Roman"/>
          <w:b w:val="false"/>
          <w:i w:val="false"/>
          <w:color w:val="000000"/>
          <w:sz w:val="28"/>
        </w:rPr>
        <w:t>
      12. Састөбе кентінің 2019-2021 жылдарға арналған бюджеті 34, 35 және 36 қосымшаларға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157745 мың теңге:</w:t>
      </w:r>
    </w:p>
    <w:p>
      <w:pPr>
        <w:spacing w:after="0"/>
        <w:ind w:left="0"/>
        <w:jc w:val="both"/>
      </w:pPr>
      <w:r>
        <w:rPr>
          <w:rFonts w:ascii="Times New Roman"/>
          <w:b w:val="false"/>
          <w:i w:val="false"/>
          <w:color w:val="000000"/>
          <w:sz w:val="28"/>
        </w:rPr>
        <w:t>
      салықтық түсiмдер –19181 мың теңге;</w:t>
      </w:r>
    </w:p>
    <w:p>
      <w:pPr>
        <w:spacing w:after="0"/>
        <w:ind w:left="0"/>
        <w:jc w:val="both"/>
      </w:pPr>
      <w:r>
        <w:rPr>
          <w:rFonts w:ascii="Times New Roman"/>
          <w:b w:val="false"/>
          <w:i w:val="false"/>
          <w:color w:val="000000"/>
          <w:sz w:val="28"/>
        </w:rPr>
        <w:t>
      салықтық емес түсiмдер –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–138409 мың теңге;</w:t>
      </w:r>
    </w:p>
    <w:p>
      <w:pPr>
        <w:spacing w:after="0"/>
        <w:ind w:left="0"/>
        <w:jc w:val="both"/>
      </w:pPr>
      <w:r>
        <w:rPr>
          <w:rFonts w:ascii="Times New Roman"/>
          <w:b w:val="false"/>
          <w:i w:val="false"/>
          <w:color w:val="000000"/>
          <w:sz w:val="28"/>
        </w:rPr>
        <w:t>
      2) шығындар – 160465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2720 мың теңге.</w:t>
      </w:r>
    </w:p>
    <w:bookmarkStart w:name="z15" w:id="13"/>
    <w:p>
      <w:pPr>
        <w:spacing w:after="0"/>
        <w:ind w:left="0"/>
        <w:jc w:val="both"/>
      </w:pPr>
      <w:r>
        <w:rPr>
          <w:rFonts w:ascii="Times New Roman"/>
          <w:b w:val="false"/>
          <w:i w:val="false"/>
          <w:color w:val="000000"/>
          <w:sz w:val="28"/>
        </w:rPr>
        <w:t>
      13. Тастұмсық ауылдық округінің 2019-2021 жылдарға арналған бюджеті 37, 38 және 39 қосымшаларға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35947 мың теңге:</w:t>
      </w:r>
    </w:p>
    <w:p>
      <w:pPr>
        <w:spacing w:after="0"/>
        <w:ind w:left="0"/>
        <w:jc w:val="both"/>
      </w:pPr>
      <w:r>
        <w:rPr>
          <w:rFonts w:ascii="Times New Roman"/>
          <w:b w:val="false"/>
          <w:i w:val="false"/>
          <w:color w:val="000000"/>
          <w:sz w:val="28"/>
        </w:rPr>
        <w:t>
      салықтық түсiмдер –11182 мың теңге;</w:t>
      </w:r>
    </w:p>
    <w:p>
      <w:pPr>
        <w:spacing w:after="0"/>
        <w:ind w:left="0"/>
        <w:jc w:val="both"/>
      </w:pPr>
      <w:r>
        <w:rPr>
          <w:rFonts w:ascii="Times New Roman"/>
          <w:b w:val="false"/>
          <w:i w:val="false"/>
          <w:color w:val="000000"/>
          <w:sz w:val="28"/>
        </w:rPr>
        <w:t>
      салықтық емес түсiмдер – 99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24666 мың теңге;</w:t>
      </w:r>
    </w:p>
    <w:p>
      <w:pPr>
        <w:spacing w:after="0"/>
        <w:ind w:left="0"/>
        <w:jc w:val="both"/>
      </w:pPr>
      <w:r>
        <w:rPr>
          <w:rFonts w:ascii="Times New Roman"/>
          <w:b w:val="false"/>
          <w:i w:val="false"/>
          <w:color w:val="000000"/>
          <w:sz w:val="28"/>
        </w:rPr>
        <w:t>
      2) шығындар – 38505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2558 мың теңге.</w:t>
      </w:r>
    </w:p>
    <w:bookmarkStart w:name="z16" w:id="14"/>
    <w:p>
      <w:pPr>
        <w:spacing w:after="0"/>
        <w:ind w:left="0"/>
        <w:jc w:val="both"/>
      </w:pPr>
      <w:r>
        <w:rPr>
          <w:rFonts w:ascii="Times New Roman"/>
          <w:b w:val="false"/>
          <w:i w:val="false"/>
          <w:color w:val="000000"/>
          <w:sz w:val="28"/>
        </w:rPr>
        <w:t>
      14. Түлкібас кентінің 2019-2021 жылдарға арналған бюджеті 40, 41 және 42 қосымшаларға сәйкес, оның ішінде 2019 жылға мынадай көлемде бекiтiлсiн:</w:t>
      </w:r>
    </w:p>
    <w:bookmarkEnd w:id="14"/>
    <w:p>
      <w:pPr>
        <w:spacing w:after="0"/>
        <w:ind w:left="0"/>
        <w:jc w:val="both"/>
      </w:pPr>
      <w:r>
        <w:rPr>
          <w:rFonts w:ascii="Times New Roman"/>
          <w:b w:val="false"/>
          <w:i w:val="false"/>
          <w:color w:val="000000"/>
          <w:sz w:val="28"/>
        </w:rPr>
        <w:t>
      1) кiрiстер – 66325 мың теңге:</w:t>
      </w:r>
    </w:p>
    <w:p>
      <w:pPr>
        <w:spacing w:after="0"/>
        <w:ind w:left="0"/>
        <w:jc w:val="both"/>
      </w:pPr>
      <w:r>
        <w:rPr>
          <w:rFonts w:ascii="Times New Roman"/>
          <w:b w:val="false"/>
          <w:i w:val="false"/>
          <w:color w:val="000000"/>
          <w:sz w:val="28"/>
        </w:rPr>
        <w:t>
      салықтық түсiмдер –26202 мың теңге;</w:t>
      </w:r>
    </w:p>
    <w:p>
      <w:pPr>
        <w:spacing w:after="0"/>
        <w:ind w:left="0"/>
        <w:jc w:val="both"/>
      </w:pPr>
      <w:r>
        <w:rPr>
          <w:rFonts w:ascii="Times New Roman"/>
          <w:b w:val="false"/>
          <w:i w:val="false"/>
          <w:color w:val="000000"/>
          <w:sz w:val="28"/>
        </w:rPr>
        <w:t>
      салықтық емес түсiмдер – 305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–39818 мың теңге;</w:t>
      </w:r>
    </w:p>
    <w:p>
      <w:pPr>
        <w:spacing w:after="0"/>
        <w:ind w:left="0"/>
        <w:jc w:val="both"/>
      </w:pPr>
      <w:r>
        <w:rPr>
          <w:rFonts w:ascii="Times New Roman"/>
          <w:b w:val="false"/>
          <w:i w:val="false"/>
          <w:color w:val="000000"/>
          <w:sz w:val="28"/>
        </w:rPr>
        <w:t>
      2) шығындар – 72155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–5830 мың теңге.</w:t>
      </w:r>
    </w:p>
    <w:bookmarkStart w:name="z17" w:id="15"/>
    <w:p>
      <w:pPr>
        <w:spacing w:after="0"/>
        <w:ind w:left="0"/>
        <w:jc w:val="both"/>
      </w:pPr>
      <w:r>
        <w:rPr>
          <w:rFonts w:ascii="Times New Roman"/>
          <w:b w:val="false"/>
          <w:i w:val="false"/>
          <w:color w:val="000000"/>
          <w:sz w:val="28"/>
        </w:rPr>
        <w:t>
      15. Шақпақ ауылдық округінің 2019-2021 жылдарға арналған бюджеті 43, 44 және 45 қосымшаларға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58378 мың теңге:</w:t>
      </w:r>
    </w:p>
    <w:p>
      <w:pPr>
        <w:spacing w:after="0"/>
        <w:ind w:left="0"/>
        <w:jc w:val="both"/>
      </w:pPr>
      <w:r>
        <w:rPr>
          <w:rFonts w:ascii="Times New Roman"/>
          <w:b w:val="false"/>
          <w:i w:val="false"/>
          <w:color w:val="000000"/>
          <w:sz w:val="28"/>
        </w:rPr>
        <w:t>
      салықтық түсiмдер –4767 мың теңге;</w:t>
      </w:r>
    </w:p>
    <w:p>
      <w:pPr>
        <w:spacing w:after="0"/>
        <w:ind w:left="0"/>
        <w:jc w:val="both"/>
      </w:pPr>
      <w:r>
        <w:rPr>
          <w:rFonts w:ascii="Times New Roman"/>
          <w:b w:val="false"/>
          <w:i w:val="false"/>
          <w:color w:val="000000"/>
          <w:sz w:val="28"/>
        </w:rPr>
        <w:t>
      салықтық емес түсiмдер – 223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53388 мың теңге;</w:t>
      </w:r>
    </w:p>
    <w:p>
      <w:pPr>
        <w:spacing w:after="0"/>
        <w:ind w:left="0"/>
        <w:jc w:val="both"/>
      </w:pPr>
      <w:r>
        <w:rPr>
          <w:rFonts w:ascii="Times New Roman"/>
          <w:b w:val="false"/>
          <w:i w:val="false"/>
          <w:color w:val="000000"/>
          <w:sz w:val="28"/>
        </w:rPr>
        <w:t>
      2) шығындар – 60381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2003 мың теңге.".</w:t>
      </w:r>
    </w:p>
    <w:bookmarkStart w:name="z18"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16. "Түлкібас аудандық мәслихат аппараты" мемлекеттік мекемесі Қазақстан Республикасының заңнамалық актілерінде белгіленген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w:t>
      </w:r>
    </w:p>
    <w:p>
      <w:pPr>
        <w:spacing w:after="0"/>
        <w:ind w:left="0"/>
        <w:jc w:val="both"/>
      </w:pPr>
      <w:r>
        <w:rPr>
          <w:rFonts w:ascii="Times New Roman"/>
          <w:b w:val="false"/>
          <w:i w:val="false"/>
          <w:color w:val="000000"/>
          <w:sz w:val="28"/>
        </w:rPr>
        <w:t>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Түлкібас аудандық мәслихаттың интернет-ресурсына орналастыруын қамтамасыз етсін.</w:t>
      </w:r>
    </w:p>
    <w:bookmarkStart w:name="z20" w:id="18"/>
    <w:p>
      <w:pPr>
        <w:spacing w:after="0"/>
        <w:ind w:left="0"/>
        <w:jc w:val="both"/>
      </w:pPr>
      <w:r>
        <w:rPr>
          <w:rFonts w:ascii="Times New Roman"/>
          <w:b w:val="false"/>
          <w:i w:val="false"/>
          <w:color w:val="000000"/>
          <w:sz w:val="28"/>
        </w:rPr>
        <w:t>
      17. Осы шешім 2019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1-қосымша</w:t>
            </w:r>
          </w:p>
        </w:tc>
      </w:tr>
    </w:tbl>
    <w:p>
      <w:pPr>
        <w:spacing w:after="0"/>
        <w:ind w:left="0"/>
        <w:jc w:val="left"/>
      </w:pPr>
      <w:r>
        <w:rPr>
          <w:rFonts w:ascii="Times New Roman"/>
          <w:b/>
          <w:i w:val="false"/>
          <w:color w:val="000000"/>
        </w:rPr>
        <w:t xml:space="preserve"> Акбиік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4-қосымша</w:t>
            </w:r>
          </w:p>
        </w:tc>
      </w:tr>
    </w:tbl>
    <w:p>
      <w:pPr>
        <w:spacing w:after="0"/>
        <w:ind w:left="0"/>
        <w:jc w:val="left"/>
      </w:pPr>
      <w:r>
        <w:rPr>
          <w:rFonts w:ascii="Times New Roman"/>
          <w:b/>
          <w:i w:val="false"/>
          <w:color w:val="000000"/>
        </w:rPr>
        <w:t xml:space="preserve"> 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7-қосымша</w:t>
            </w:r>
          </w:p>
        </w:tc>
      </w:tr>
    </w:tbl>
    <w:p>
      <w:pPr>
        <w:spacing w:after="0"/>
        <w:ind w:left="0"/>
        <w:jc w:val="left"/>
      </w:pPr>
      <w:r>
        <w:rPr>
          <w:rFonts w:ascii="Times New Roman"/>
          <w:b/>
          <w:i w:val="false"/>
          <w:color w:val="000000"/>
        </w:rPr>
        <w:t xml:space="preserve"> Балықты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10-қосымша</w:t>
            </w:r>
          </w:p>
        </w:tc>
      </w:tr>
    </w:tbl>
    <w:p>
      <w:pPr>
        <w:spacing w:after="0"/>
        <w:ind w:left="0"/>
        <w:jc w:val="left"/>
      </w:pPr>
      <w:r>
        <w:rPr>
          <w:rFonts w:ascii="Times New Roman"/>
          <w:b/>
          <w:i w:val="false"/>
          <w:color w:val="000000"/>
        </w:rPr>
        <w:t xml:space="preserve"> Жабағылы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13-қосымша</w:t>
            </w:r>
          </w:p>
        </w:tc>
      </w:tr>
    </w:tbl>
    <w:p>
      <w:pPr>
        <w:spacing w:after="0"/>
        <w:ind w:left="0"/>
        <w:jc w:val="left"/>
      </w:pPr>
      <w:r>
        <w:rPr>
          <w:rFonts w:ascii="Times New Roman"/>
          <w:b/>
          <w:i w:val="false"/>
          <w:color w:val="000000"/>
        </w:rPr>
        <w:t xml:space="preserve"> Жаскешу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16-қосымша</w:t>
            </w:r>
          </w:p>
        </w:tc>
      </w:tr>
    </w:tbl>
    <w:p>
      <w:pPr>
        <w:spacing w:after="0"/>
        <w:ind w:left="0"/>
        <w:jc w:val="left"/>
      </w:pPr>
      <w:r>
        <w:rPr>
          <w:rFonts w:ascii="Times New Roman"/>
          <w:b/>
          <w:i w:val="false"/>
          <w:color w:val="000000"/>
        </w:rPr>
        <w:t xml:space="preserve"> Келтемашат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19-қосымша</w:t>
            </w:r>
          </w:p>
        </w:tc>
      </w:tr>
    </w:tbl>
    <w:p>
      <w:pPr>
        <w:spacing w:after="0"/>
        <w:ind w:left="0"/>
        <w:jc w:val="left"/>
      </w:pPr>
      <w:r>
        <w:rPr>
          <w:rFonts w:ascii="Times New Roman"/>
          <w:b/>
          <w:i w:val="false"/>
          <w:color w:val="000000"/>
        </w:rPr>
        <w:t xml:space="preserve"> Кемербастау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22-қосымша</w:t>
            </w:r>
          </w:p>
        </w:tc>
      </w:tr>
    </w:tbl>
    <w:p>
      <w:pPr>
        <w:spacing w:after="0"/>
        <w:ind w:left="0"/>
        <w:jc w:val="left"/>
      </w:pPr>
      <w:r>
        <w:rPr>
          <w:rFonts w:ascii="Times New Roman"/>
          <w:b/>
          <w:i w:val="false"/>
          <w:color w:val="000000"/>
        </w:rPr>
        <w:t xml:space="preserve"> Майлыкент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25-қосымша</w:t>
            </w:r>
          </w:p>
        </w:tc>
      </w:tr>
    </w:tbl>
    <w:p>
      <w:pPr>
        <w:spacing w:after="0"/>
        <w:ind w:left="0"/>
        <w:jc w:val="left"/>
      </w:pPr>
      <w:r>
        <w:rPr>
          <w:rFonts w:ascii="Times New Roman"/>
          <w:b/>
          <w:i w:val="false"/>
          <w:color w:val="000000"/>
        </w:rPr>
        <w:t xml:space="preserve"> Машат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28-қосымша</w:t>
            </w:r>
          </w:p>
        </w:tc>
      </w:tr>
    </w:tbl>
    <w:p>
      <w:pPr>
        <w:spacing w:after="0"/>
        <w:ind w:left="0"/>
        <w:jc w:val="left"/>
      </w:pPr>
      <w:r>
        <w:rPr>
          <w:rFonts w:ascii="Times New Roman"/>
          <w:b/>
          <w:i w:val="false"/>
          <w:color w:val="000000"/>
        </w:rPr>
        <w:t xml:space="preserve"> Мичурин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31-қосымша</w:t>
            </w:r>
          </w:p>
        </w:tc>
      </w:tr>
    </w:tbl>
    <w:p>
      <w:pPr>
        <w:spacing w:after="0"/>
        <w:ind w:left="0"/>
        <w:jc w:val="left"/>
      </w:pPr>
      <w:r>
        <w:rPr>
          <w:rFonts w:ascii="Times New Roman"/>
          <w:b/>
          <w:i w:val="false"/>
          <w:color w:val="000000"/>
        </w:rPr>
        <w:t xml:space="preserve"> Рысқұлов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34-қосымша</w:t>
            </w:r>
          </w:p>
        </w:tc>
      </w:tr>
    </w:tbl>
    <w:p>
      <w:pPr>
        <w:spacing w:after="0"/>
        <w:ind w:left="0"/>
        <w:jc w:val="left"/>
      </w:pPr>
      <w:r>
        <w:rPr>
          <w:rFonts w:ascii="Times New Roman"/>
          <w:b/>
          <w:i w:val="false"/>
          <w:color w:val="000000"/>
        </w:rPr>
        <w:t xml:space="preserve"> Састөбе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37-қосымша</w:t>
            </w:r>
          </w:p>
        </w:tc>
      </w:tr>
    </w:tbl>
    <w:p>
      <w:pPr>
        <w:spacing w:after="0"/>
        <w:ind w:left="0"/>
        <w:jc w:val="left"/>
      </w:pPr>
      <w:r>
        <w:rPr>
          <w:rFonts w:ascii="Times New Roman"/>
          <w:b/>
          <w:i w:val="false"/>
          <w:color w:val="000000"/>
        </w:rPr>
        <w:t xml:space="preserve"> Тастұмсық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40-қосымша</w:t>
            </w:r>
          </w:p>
        </w:tc>
      </w:tr>
    </w:tbl>
    <w:p>
      <w:pPr>
        <w:spacing w:after="0"/>
        <w:ind w:left="0"/>
        <w:jc w:val="left"/>
      </w:pPr>
      <w:r>
        <w:rPr>
          <w:rFonts w:ascii="Times New Roman"/>
          <w:b/>
          <w:i w:val="false"/>
          <w:color w:val="000000"/>
        </w:rPr>
        <w:t xml:space="preserve"> Түлкібас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28 маусымдағы</w:t>
            </w:r>
            <w:r>
              <w:br/>
            </w:r>
            <w:r>
              <w:rPr>
                <w:rFonts w:ascii="Times New Roman"/>
                <w:b w:val="false"/>
                <w:i w:val="false"/>
                <w:color w:val="000000"/>
                <w:sz w:val="20"/>
              </w:rPr>
              <w:t>№ 42/1-06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43-қосымша</w:t>
            </w:r>
          </w:p>
        </w:tc>
      </w:tr>
    </w:tbl>
    <w:p>
      <w:pPr>
        <w:spacing w:after="0"/>
        <w:ind w:left="0"/>
        <w:jc w:val="left"/>
      </w:pPr>
      <w:r>
        <w:rPr>
          <w:rFonts w:ascii="Times New Roman"/>
          <w:b/>
          <w:i w:val="false"/>
          <w:color w:val="000000"/>
        </w:rPr>
        <w:t xml:space="preserve"> Шақпақ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