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a2414" w14:textId="baa24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аудандық мәслихатының 2018 жылғы 25 желтоқсандағы № 34/1-06 "2019-2021 жылдарға арналған ауылдық және кенттік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Түлкібас аудандық мәслихатының 2019 жылғы 11 қазандағы № 46/1-06 шешімі. Түркістан облысының Әділет департаментінде 2019 жылғы 29 қазанда № 5231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Түлкібас аудандық мәслихаттың 2019 жылғы 26 қыркүйегіндегі № 44/2-06 "Түлкібас аудандық мәслихатының 2018 жылғы 21 желтоқсандағы № 34/1-06 "2019-2021 жылдарға арналған аудандық бюджет туралы" шешіміне өзгерістер енгізу туралы" Нормативтік құқықтық актілерді мемлекеттік тіркеу тізілімінде № 5212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Түлкібас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Түлкібас аудандық мәслихатының 2018 жылғы 25 желтоқсандағы № 34/1-06 "2019-2021 жылдарға арналған ауылдық және кенттік округтердің бюджеттері туралы" (Нормативтік құқықтық актілерді мемлекеттік тіркеу тізілімінде № 4874 тіркелген, 2019 жылғы 11 қаңтарында "Шамшырақ" газетінде және 2019 жылғы 15 ақпанында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Ақбиік ауылдық округінің 2019-2021 жылдарға арналған бюджеті 1, 2 және 3 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31158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–7166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23992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33557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- 2399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2399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Арыс ауылдық округінің 2019-2021 жылдарға арналған бюджеті 4, 5 және 6 қосымшаларға сәйкес, оның ішінде 2019 жылға мынадай көлемде бекiтiлсiн: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34127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–8730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25397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35570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1443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1443 мың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Балықты ауылдық округінің 2019-2021 жылдарға арналған бюджеті 7, 8 және 9 қосымшаларға сәйкес, оның ішінде 2019 жылға мынадай көлемде бекiтiлсiн: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57363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20899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36464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62631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5268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5268 мың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Жабағылы ауылдық округінің 2019-2021 жылдарға арналған бюджеті 10, 11 және 12 қосымшаларға сәйкес, оның ішінде 2019 жылға мынадай көлемде бекiтiлсiн: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33073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6025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26628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34662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- 1589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1589 мың теңге.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Жаскешу ауылдық округінің 2019-2021 жылдарға арналған бюджеті 13, 14 және 15 қосымшаларға сәйкес, оның ішінде 2019 жылға мынадай көлемде бекiтiлсiн: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82177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15040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67062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86876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тапшылығы(профициті) – -4699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- 4699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4699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Келтемашат ауылдық округінің 2019-2021 жылдарға арналған бюджеті 16, 17 және 18 қосымшаларға сәйкес, оның ішінде 2019 жылға мынадай көлемде бекiтiлсiн: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34483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9882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24561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35733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- 1250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1250 мың теңге.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Кемербастау ауылдық округінің 2019-2021 жылдарға арналған бюджеті 19, 20 және 21 қосымшаларға сәйкес, оның ішінде 2019 жылға мынадай көлемде бекiтiлсiн: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32807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24197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35353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- 2546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2546 мың теңге.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Майлыкент ауылдық округінің 2019-2021 жылдарға арналған бюджеті 22, 23 және 24 қосымшаларға сәйкес, оның ішінде 2019 жылға мынадай көлемде бекiтiлсiн: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218250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90898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127259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229901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тапшылығы(профициті) – - 11651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- 11651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11651 мың теңге.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Машат ауылдық округінің 2019-2021 жылдарға арналған бюджеті 25, 26 және 27 қосымшаларға сәйкес, оның ішінде 2019 жылға мынадай көлемде бекiтiлсiн: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34985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7353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27632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36047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тапшылығы(профициті) – -1062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1062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1062 мың теңге.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Мичурин ауылдық округінің 2019-2021 жылдарға арналған бюджеті 28, 29 және 30 қосымшаларға сәйкес, оның ішінде 2019 жылға мынадай көлемде бекiтiлсiн: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75134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–9148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65986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77827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- 2693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2693 мың теңге.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Рысқұлов ауылдық округінің 2019-2021 жылдарға арналған бюджеті 31, 32 және 33 қосымшаларға сәйкес, оның ішінде 2019 жылға мынадай көлемде бекiтiлсiн: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50445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18555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31673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54529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- 4084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4084 мың теңге.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Састөбе кентінің 2019-2021 жылдарға арналған бюджеті 34, 35 және 36 қосымшаларға сәйкес, оның ішінде 2019 жылға мынадай көлемде бекiтiлсiн: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164745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17236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147409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167465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- 2720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2720 мың теңге.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Тастұмсық ауылдық округінің 2019-2021 жылдарға арналған бюджеті 37, 38 және 39 қосымшаларға сәйкес, оның ішінде 2019 жылға мынадай көлемде бекiтiлсiн: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35714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10970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24556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38272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- 2558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2558 мың теңге.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Түлкібас кентінің 2019-2021 жылдарға арналған бюджеті 40, 41 және 42 қосымшаларға сәйкес, оның ішінде 2019 жылға мынадай көлемде бекiтiлсiн: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65665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25704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39818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71495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- 5830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5830 мың теңге.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Шақпақ ауылдық округінің 2019-2021 жылдарға арналған бюджеті 43, 44 және 45 қосымшаларға сәйкес, оның ішінде 2019 жылға мынадай көлемде бекiтiлсiн: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58277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4772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53287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60280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- 2003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2003 мың теңге.".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"Түлкібас аудандық мәслихат аппараты" мемлекеттік мекемесі Қазақстан Республикасының заңнамасында белгіленген тәртіппен: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Түлкібас аудандық мәслихатының интернет-ресурсына орналастыруын қамтамасыз етсін.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шешiмнің орындалуын бақылау Түлкібас аудандық мәслихатының аппарат басшысына жүктелсін.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46/1-06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34/1-06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Акбиік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 ебасқа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46/1-06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34/1-06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Арыс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46/1-06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34/1-06 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Балықты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46/1-06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34/1-06 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Жабағылы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46/1-06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34/1-06 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Жаскешу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46/1-06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34/1-06 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Келтемашат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46/1-06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34/1-06 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Кемербастау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46/1-06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34/1-06 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Майлыкент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46/1-06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34/1-06 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Машат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46/1-06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34/1-06 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Мичурин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46/1-06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34/1-06 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Рысқұлов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46/1-06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34/1-06 шешіміне 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Састөбе кентінің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46/1-06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34/1-06 шешіміне 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Тастұмсық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46/1-06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34/1-06 шешіміне 40-қосымша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кентінің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46/1-06 шешіміне 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34/1-06 шешіміне 43-қосымша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Шақпақ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