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b387" w14:textId="b87b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18 желтоқсандағы № 48/1-06 шешімі. Түркістан облысының Әділет департаментінде 2019 жылғы 31 желтоқсанада № 5346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w:t>
      </w:r>
    </w:p>
    <w:bookmarkStart w:name="z2" w:id="0"/>
    <w:p>
      <w:pPr>
        <w:spacing w:after="0"/>
        <w:ind w:left="0"/>
        <w:jc w:val="both"/>
      </w:pPr>
      <w:r>
        <w:rPr>
          <w:rFonts w:ascii="Times New Roman"/>
          <w:b w:val="false"/>
          <w:i w:val="false"/>
          <w:color w:val="000000"/>
          <w:sz w:val="28"/>
        </w:rPr>
        <w:t xml:space="preserve">
      1. Түлкібас ауданының 2020-2022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бекiтiлсiн:</w:t>
      </w:r>
    </w:p>
    <w:bookmarkEnd w:id="0"/>
    <w:p>
      <w:pPr>
        <w:spacing w:after="0"/>
        <w:ind w:left="0"/>
        <w:jc w:val="both"/>
      </w:pPr>
      <w:r>
        <w:rPr>
          <w:rFonts w:ascii="Times New Roman"/>
          <w:b w:val="false"/>
          <w:i w:val="false"/>
          <w:color w:val="000000"/>
          <w:sz w:val="28"/>
        </w:rPr>
        <w:t>
      1) кiрiстер – 23382697 мың теңге:</w:t>
      </w:r>
    </w:p>
    <w:p>
      <w:pPr>
        <w:spacing w:after="0"/>
        <w:ind w:left="0"/>
        <w:jc w:val="both"/>
      </w:pPr>
      <w:r>
        <w:rPr>
          <w:rFonts w:ascii="Times New Roman"/>
          <w:b w:val="false"/>
          <w:i w:val="false"/>
          <w:color w:val="000000"/>
          <w:sz w:val="28"/>
        </w:rPr>
        <w:t>
      салықтық түсiмдер –2278446 мың теңге;</w:t>
      </w:r>
    </w:p>
    <w:p>
      <w:pPr>
        <w:spacing w:after="0"/>
        <w:ind w:left="0"/>
        <w:jc w:val="both"/>
      </w:pPr>
      <w:r>
        <w:rPr>
          <w:rFonts w:ascii="Times New Roman"/>
          <w:b w:val="false"/>
          <w:i w:val="false"/>
          <w:color w:val="000000"/>
          <w:sz w:val="28"/>
        </w:rPr>
        <w:t>
      салықтық емес түсiмдер – 28497 мың теңге;</w:t>
      </w:r>
    </w:p>
    <w:p>
      <w:pPr>
        <w:spacing w:after="0"/>
        <w:ind w:left="0"/>
        <w:jc w:val="both"/>
      </w:pPr>
      <w:r>
        <w:rPr>
          <w:rFonts w:ascii="Times New Roman"/>
          <w:b w:val="false"/>
          <w:i w:val="false"/>
          <w:color w:val="000000"/>
          <w:sz w:val="28"/>
        </w:rPr>
        <w:t>
      негiзгi капиталды сатудан түсетiн түсiмдер – 89256 мың теңге;</w:t>
      </w:r>
    </w:p>
    <w:p>
      <w:pPr>
        <w:spacing w:after="0"/>
        <w:ind w:left="0"/>
        <w:jc w:val="both"/>
      </w:pPr>
      <w:r>
        <w:rPr>
          <w:rFonts w:ascii="Times New Roman"/>
          <w:b w:val="false"/>
          <w:i w:val="false"/>
          <w:color w:val="000000"/>
          <w:sz w:val="28"/>
        </w:rPr>
        <w:t>
      трансферттер түсiмi – 20986498 мың теңге;</w:t>
      </w:r>
    </w:p>
    <w:p>
      <w:pPr>
        <w:spacing w:after="0"/>
        <w:ind w:left="0"/>
        <w:jc w:val="both"/>
      </w:pPr>
      <w:r>
        <w:rPr>
          <w:rFonts w:ascii="Times New Roman"/>
          <w:b w:val="false"/>
          <w:i w:val="false"/>
          <w:color w:val="000000"/>
          <w:sz w:val="28"/>
        </w:rPr>
        <w:t>
      2) шығындар – 23542766 мың теңге;</w:t>
      </w:r>
    </w:p>
    <w:p>
      <w:pPr>
        <w:spacing w:after="0"/>
        <w:ind w:left="0"/>
        <w:jc w:val="both"/>
      </w:pPr>
      <w:r>
        <w:rPr>
          <w:rFonts w:ascii="Times New Roman"/>
          <w:b w:val="false"/>
          <w:i w:val="false"/>
          <w:color w:val="000000"/>
          <w:sz w:val="28"/>
        </w:rPr>
        <w:t>
      3) таза бюджеттiк кредиттеу – -17350 мың теңге:</w:t>
      </w:r>
    </w:p>
    <w:p>
      <w:pPr>
        <w:spacing w:after="0"/>
        <w:ind w:left="0"/>
        <w:jc w:val="both"/>
      </w:pPr>
      <w:r>
        <w:rPr>
          <w:rFonts w:ascii="Times New Roman"/>
          <w:b w:val="false"/>
          <w:i w:val="false"/>
          <w:color w:val="000000"/>
          <w:sz w:val="28"/>
        </w:rPr>
        <w:t>
      бюджеттік кредиттер – 7953 мың теңге;</w:t>
      </w:r>
    </w:p>
    <w:p>
      <w:pPr>
        <w:spacing w:after="0"/>
        <w:ind w:left="0"/>
        <w:jc w:val="both"/>
      </w:pPr>
      <w:r>
        <w:rPr>
          <w:rFonts w:ascii="Times New Roman"/>
          <w:b w:val="false"/>
          <w:i w:val="false"/>
          <w:color w:val="000000"/>
          <w:sz w:val="28"/>
        </w:rPr>
        <w:t>
      бюджеттік кредиттерді өтеу –25303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- 142719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142719 мың теңге:</w:t>
      </w:r>
    </w:p>
    <w:p>
      <w:pPr>
        <w:spacing w:after="0"/>
        <w:ind w:left="0"/>
        <w:jc w:val="both"/>
      </w:pPr>
      <w:r>
        <w:rPr>
          <w:rFonts w:ascii="Times New Roman"/>
          <w:b w:val="false"/>
          <w:i w:val="false"/>
          <w:color w:val="000000"/>
          <w:sz w:val="28"/>
        </w:rPr>
        <w:t>
      қарыздар түсімдері – 7953 мың теңге;</w:t>
      </w:r>
    </w:p>
    <w:p>
      <w:pPr>
        <w:spacing w:after="0"/>
        <w:ind w:left="0"/>
        <w:jc w:val="both"/>
      </w:pPr>
      <w:r>
        <w:rPr>
          <w:rFonts w:ascii="Times New Roman"/>
          <w:b w:val="false"/>
          <w:i w:val="false"/>
          <w:color w:val="000000"/>
          <w:sz w:val="28"/>
        </w:rPr>
        <w:t>
      қарыздарды өтеу – 25303 мың теңге;</w:t>
      </w:r>
    </w:p>
    <w:p>
      <w:pPr>
        <w:spacing w:after="0"/>
        <w:ind w:left="0"/>
        <w:jc w:val="both"/>
      </w:pPr>
      <w:r>
        <w:rPr>
          <w:rFonts w:ascii="Times New Roman"/>
          <w:b w:val="false"/>
          <w:i w:val="false"/>
          <w:color w:val="000000"/>
          <w:sz w:val="28"/>
        </w:rPr>
        <w:t>
      бюджет қаражатының пайдаланылатын қалдықтары – 160069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10.11.2020 </w:t>
      </w:r>
      <w:r>
        <w:rPr>
          <w:rFonts w:ascii="Times New Roman"/>
          <w:b w:val="false"/>
          <w:i w:val="false"/>
          <w:color w:val="000000"/>
          <w:sz w:val="28"/>
        </w:rPr>
        <w:t>№ 62/1-06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2020 жылға салық түсімдерінен облыстық бюджетке төлем көзінен салық салынатын табыстардан ұсталатын жеке табыс салығынан 50 пайыз және төлем көзінен салық салынбайтын шетелдік азаматтар табыстарынан ұсталатын жеке табыс салығы 50 пайыз, әлеуметтік салықтан 50 пайыз мөлшерінде бөлу нормативтері белгіленсін.</w:t>
      </w:r>
    </w:p>
    <w:bookmarkEnd w:id="1"/>
    <w:bookmarkStart w:name="z4" w:id="2"/>
    <w:p>
      <w:pPr>
        <w:spacing w:after="0"/>
        <w:ind w:left="0"/>
        <w:jc w:val="both"/>
      </w:pPr>
      <w:r>
        <w:rPr>
          <w:rFonts w:ascii="Times New Roman"/>
          <w:b w:val="false"/>
          <w:i w:val="false"/>
          <w:color w:val="000000"/>
          <w:sz w:val="28"/>
        </w:rPr>
        <w:t>
      3. 2020 жылы облыстық бюджеттен аудандық бюджетке берілетін субвенция мөлшерінің жалпы сомасы 11205569 мың теңге болып қарастырылсын.</w:t>
      </w:r>
    </w:p>
    <w:bookmarkEnd w:id="2"/>
    <w:bookmarkStart w:name="z5" w:id="3"/>
    <w:p>
      <w:pPr>
        <w:spacing w:after="0"/>
        <w:ind w:left="0"/>
        <w:jc w:val="both"/>
      </w:pPr>
      <w:r>
        <w:rPr>
          <w:rFonts w:ascii="Times New Roman"/>
          <w:b w:val="false"/>
          <w:i w:val="false"/>
          <w:color w:val="000000"/>
          <w:sz w:val="28"/>
        </w:rPr>
        <w:t>
      4. 2020 жылға аудандық бюджеттен аудандық маңызы бар қала, ауыл, кент, ауылдық округ бюджеттеріне берілетін субвенциялар мөлшерінің жалпы сомасы 733215 мың теңге болып қарастырылсын, оның ішінде:</w:t>
      </w:r>
    </w:p>
    <w:bookmarkEnd w:id="3"/>
    <w:p>
      <w:pPr>
        <w:spacing w:after="0"/>
        <w:ind w:left="0"/>
        <w:jc w:val="both"/>
      </w:pPr>
      <w:r>
        <w:rPr>
          <w:rFonts w:ascii="Times New Roman"/>
          <w:b w:val="false"/>
          <w:i w:val="false"/>
          <w:color w:val="000000"/>
          <w:sz w:val="28"/>
        </w:rPr>
        <w:t>
      Балықты ауылдық округі 34098 мың теңге;</w:t>
      </w:r>
    </w:p>
    <w:p>
      <w:pPr>
        <w:spacing w:after="0"/>
        <w:ind w:left="0"/>
        <w:jc w:val="both"/>
      </w:pPr>
      <w:r>
        <w:rPr>
          <w:rFonts w:ascii="Times New Roman"/>
          <w:b w:val="false"/>
          <w:i w:val="false"/>
          <w:color w:val="000000"/>
          <w:sz w:val="28"/>
        </w:rPr>
        <w:t>
      Майлыкент ауылдық округі 115840 мың теңге;</w:t>
      </w:r>
    </w:p>
    <w:p>
      <w:pPr>
        <w:spacing w:after="0"/>
        <w:ind w:left="0"/>
        <w:jc w:val="both"/>
      </w:pPr>
      <w:r>
        <w:rPr>
          <w:rFonts w:ascii="Times New Roman"/>
          <w:b w:val="false"/>
          <w:i w:val="false"/>
          <w:color w:val="000000"/>
          <w:sz w:val="28"/>
        </w:rPr>
        <w:t>
      Шақпақ ауылдық округі 53292 мың теңге;</w:t>
      </w:r>
    </w:p>
    <w:p>
      <w:pPr>
        <w:spacing w:after="0"/>
        <w:ind w:left="0"/>
        <w:jc w:val="both"/>
      </w:pPr>
      <w:r>
        <w:rPr>
          <w:rFonts w:ascii="Times New Roman"/>
          <w:b w:val="false"/>
          <w:i w:val="false"/>
          <w:color w:val="000000"/>
          <w:sz w:val="28"/>
        </w:rPr>
        <w:t>
      Машат ауылдық округі 30000 мың теңге;</w:t>
      </w:r>
    </w:p>
    <w:p>
      <w:pPr>
        <w:spacing w:after="0"/>
        <w:ind w:left="0"/>
        <w:jc w:val="both"/>
      </w:pPr>
      <w:r>
        <w:rPr>
          <w:rFonts w:ascii="Times New Roman"/>
          <w:b w:val="false"/>
          <w:i w:val="false"/>
          <w:color w:val="000000"/>
          <w:sz w:val="28"/>
        </w:rPr>
        <w:t>
      Жабағылы ауылдық округі 27481 мың теңге;</w:t>
      </w:r>
    </w:p>
    <w:p>
      <w:pPr>
        <w:spacing w:after="0"/>
        <w:ind w:left="0"/>
        <w:jc w:val="both"/>
      </w:pPr>
      <w:r>
        <w:rPr>
          <w:rFonts w:ascii="Times New Roman"/>
          <w:b w:val="false"/>
          <w:i w:val="false"/>
          <w:color w:val="000000"/>
          <w:sz w:val="28"/>
        </w:rPr>
        <w:t>
      Тастұмсық ауылдық округі 24832 мың теңге;</w:t>
      </w:r>
    </w:p>
    <w:p>
      <w:pPr>
        <w:spacing w:after="0"/>
        <w:ind w:left="0"/>
        <w:jc w:val="both"/>
      </w:pPr>
      <w:r>
        <w:rPr>
          <w:rFonts w:ascii="Times New Roman"/>
          <w:b w:val="false"/>
          <w:i w:val="false"/>
          <w:color w:val="000000"/>
          <w:sz w:val="28"/>
        </w:rPr>
        <w:t>
      Рысқұлов ауылдық округі 32289 мың теңге;</w:t>
      </w:r>
    </w:p>
    <w:p>
      <w:pPr>
        <w:spacing w:after="0"/>
        <w:ind w:left="0"/>
        <w:jc w:val="both"/>
      </w:pPr>
      <w:r>
        <w:rPr>
          <w:rFonts w:ascii="Times New Roman"/>
          <w:b w:val="false"/>
          <w:i w:val="false"/>
          <w:color w:val="000000"/>
          <w:sz w:val="28"/>
        </w:rPr>
        <w:t>
      Мичурин ауылдық округі 63229 мың теңге;</w:t>
      </w:r>
    </w:p>
    <w:p>
      <w:pPr>
        <w:spacing w:after="0"/>
        <w:ind w:left="0"/>
        <w:jc w:val="both"/>
      </w:pPr>
      <w:r>
        <w:rPr>
          <w:rFonts w:ascii="Times New Roman"/>
          <w:b w:val="false"/>
          <w:i w:val="false"/>
          <w:color w:val="000000"/>
          <w:sz w:val="28"/>
        </w:rPr>
        <w:t>
      Кемербастау ауылдық округі 25346 мың теңге;</w:t>
      </w:r>
    </w:p>
    <w:p>
      <w:pPr>
        <w:spacing w:after="0"/>
        <w:ind w:left="0"/>
        <w:jc w:val="both"/>
      </w:pPr>
      <w:r>
        <w:rPr>
          <w:rFonts w:ascii="Times New Roman"/>
          <w:b w:val="false"/>
          <w:i w:val="false"/>
          <w:color w:val="000000"/>
          <w:sz w:val="28"/>
        </w:rPr>
        <w:t>
      Арыс ауылдық округі 24851 мың теңге;</w:t>
      </w:r>
    </w:p>
    <w:p>
      <w:pPr>
        <w:spacing w:after="0"/>
        <w:ind w:left="0"/>
        <w:jc w:val="both"/>
      </w:pPr>
      <w:r>
        <w:rPr>
          <w:rFonts w:ascii="Times New Roman"/>
          <w:b w:val="false"/>
          <w:i w:val="false"/>
          <w:color w:val="000000"/>
          <w:sz w:val="28"/>
        </w:rPr>
        <w:t>
      Акбиік ауылдық округі 24362 мың теңге;</w:t>
      </w:r>
    </w:p>
    <w:p>
      <w:pPr>
        <w:spacing w:after="0"/>
        <w:ind w:left="0"/>
        <w:jc w:val="both"/>
      </w:pPr>
      <w:r>
        <w:rPr>
          <w:rFonts w:ascii="Times New Roman"/>
          <w:b w:val="false"/>
          <w:i w:val="false"/>
          <w:color w:val="000000"/>
          <w:sz w:val="28"/>
        </w:rPr>
        <w:t>
      Жаскешу ауылдық округі 66185 мың теңге;</w:t>
      </w:r>
    </w:p>
    <w:p>
      <w:pPr>
        <w:spacing w:after="0"/>
        <w:ind w:left="0"/>
        <w:jc w:val="both"/>
      </w:pPr>
      <w:r>
        <w:rPr>
          <w:rFonts w:ascii="Times New Roman"/>
          <w:b w:val="false"/>
          <w:i w:val="false"/>
          <w:color w:val="000000"/>
          <w:sz w:val="28"/>
        </w:rPr>
        <w:t>
      Келтемашат ауылдық округі 25989 мың теңге;</w:t>
      </w:r>
    </w:p>
    <w:p>
      <w:pPr>
        <w:spacing w:after="0"/>
        <w:ind w:left="0"/>
        <w:jc w:val="both"/>
      </w:pPr>
      <w:r>
        <w:rPr>
          <w:rFonts w:ascii="Times New Roman"/>
          <w:b w:val="false"/>
          <w:i w:val="false"/>
          <w:color w:val="000000"/>
          <w:sz w:val="28"/>
        </w:rPr>
        <w:t>
      Састөбе кенті 145867 мың теңге;</w:t>
      </w:r>
    </w:p>
    <w:p>
      <w:pPr>
        <w:spacing w:after="0"/>
        <w:ind w:left="0"/>
        <w:jc w:val="both"/>
      </w:pPr>
      <w:r>
        <w:rPr>
          <w:rFonts w:ascii="Times New Roman"/>
          <w:b w:val="false"/>
          <w:i w:val="false"/>
          <w:color w:val="000000"/>
          <w:sz w:val="28"/>
        </w:rPr>
        <w:t>
      Түлкібас кенті 39554 мың теңге.</w:t>
      </w:r>
    </w:p>
    <w:bookmarkStart w:name="z6" w:id="4"/>
    <w:p>
      <w:pPr>
        <w:spacing w:after="0"/>
        <w:ind w:left="0"/>
        <w:jc w:val="both"/>
      </w:pPr>
      <w:r>
        <w:rPr>
          <w:rFonts w:ascii="Times New Roman"/>
          <w:b w:val="false"/>
          <w:i w:val="false"/>
          <w:color w:val="000000"/>
          <w:sz w:val="28"/>
        </w:rPr>
        <w:t>
      5. Аудан әкімдігінің 2020 жылға арналған резервi 16532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2020 жылға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7. 2020 жылға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6"/>
    <w:bookmarkStart w:name="z9" w:id="7"/>
    <w:p>
      <w:pPr>
        <w:spacing w:after="0"/>
        <w:ind w:left="0"/>
        <w:jc w:val="both"/>
      </w:pPr>
      <w:r>
        <w:rPr>
          <w:rFonts w:ascii="Times New Roman"/>
          <w:b w:val="false"/>
          <w:i w:val="false"/>
          <w:color w:val="000000"/>
          <w:sz w:val="28"/>
        </w:rPr>
        <w:t>
      8.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w:t>
      </w:r>
    </w:p>
    <w:bookmarkEnd w:id="7"/>
    <w:bookmarkStart w:name="z10" w:id="8"/>
    <w:p>
      <w:pPr>
        <w:spacing w:after="0"/>
        <w:ind w:left="0"/>
        <w:jc w:val="both"/>
      </w:pPr>
      <w:r>
        <w:rPr>
          <w:rFonts w:ascii="Times New Roman"/>
          <w:b w:val="false"/>
          <w:i w:val="false"/>
          <w:color w:val="000000"/>
          <w:sz w:val="28"/>
        </w:rPr>
        <w:t>
      9. "Түлкібас аудандық мәслихат аппараты" мемлекеттік мекемесі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11" w:id="9"/>
    <w:p>
      <w:pPr>
        <w:spacing w:after="0"/>
        <w:ind w:left="0"/>
        <w:jc w:val="both"/>
      </w:pPr>
      <w:r>
        <w:rPr>
          <w:rFonts w:ascii="Times New Roman"/>
          <w:b w:val="false"/>
          <w:i w:val="false"/>
          <w:color w:val="000000"/>
          <w:sz w:val="28"/>
        </w:rPr>
        <w:t>
      10. Осы шешімнің орындалуын бақылау Түлкібас аудандық мәслихатының аппарат басшысына жүктелсін.</w:t>
      </w:r>
    </w:p>
    <w:bookmarkEnd w:id="9"/>
    <w:bookmarkStart w:name="z12" w:id="10"/>
    <w:p>
      <w:pPr>
        <w:spacing w:after="0"/>
        <w:ind w:left="0"/>
        <w:jc w:val="both"/>
      </w:pPr>
      <w:r>
        <w:rPr>
          <w:rFonts w:ascii="Times New Roman"/>
          <w:b w:val="false"/>
          <w:i w:val="false"/>
          <w:color w:val="000000"/>
          <w:sz w:val="28"/>
        </w:rPr>
        <w:t>
      11. Осы шешім 2020 жылдың 1 қаңтарынан бастап қолданысқа енгізілсін.</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18 желтоқсандағы № 48/1-06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10.11.2020 </w:t>
      </w:r>
      <w:r>
        <w:rPr>
          <w:rFonts w:ascii="Times New Roman"/>
          <w:b w:val="false"/>
          <w:i w:val="false"/>
          <w:color w:val="ff0000"/>
          <w:sz w:val="28"/>
        </w:rPr>
        <w:t>№ 62/1-06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 сондай-ақ Қазақстан Республикасы Ұлттық Банкінің бюджетінен (шығыстар сметасынан)қамтылатын және қаржыландырылатын мемлекеттік мекемелер салатын айыппұлдар,өсімпұлдар,санкциялар,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20 952 125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18 желтоқсандағы № 48/1-06</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Түлкібас ауданының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18 желтоқсандағы № 48/1-06</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Түлкібас ауданының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11 900 109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18 желтоқсандағы № 48/1-06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2020 жылға арналған аудан бюджетінің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18 желтоқсандағы № 48/1-06</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