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56d19" w14:textId="8756d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Балықты ауылдық округі әкімінің 2019 жылғы 11 наурыздағы № 15 "Балықты ауылдық округіндегі елді мекендердегі атаусыз көшелерге атаулар беру туралы" шешіміне өзгерістер енгізу туралы</w:t>
      </w:r>
    </w:p>
    <w:p>
      <w:pPr>
        <w:spacing w:after="0"/>
        <w:ind w:left="0"/>
        <w:jc w:val="both"/>
      </w:pPr>
      <w:r>
        <w:rPr>
          <w:rFonts w:ascii="Times New Roman"/>
          <w:b w:val="false"/>
          <w:i w:val="false"/>
          <w:color w:val="000000"/>
          <w:sz w:val="28"/>
        </w:rPr>
        <w:t>Түркістан облысы Түлкібас ауданы әкімдігінің Балықты ауылдық округ әкімінің 2019 жылғы 10 желтоқсандағы № 70 шешімі. Түркістан облысының Әділет департаментінде 2019 жылғы 12 желтоқсанда № 5297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2001 жылғы 23 қаңтардағы Қазақстан Республикасы Заңының 35-бабының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Түлкібас ауданы әкімдігінің Балықты ауылдық округ әкімі ШЕШІМ ҚАБЫЛДАДЫ:</w:t>
      </w:r>
    </w:p>
    <w:bookmarkEnd w:id="0"/>
    <w:bookmarkStart w:name="z2" w:id="1"/>
    <w:p>
      <w:pPr>
        <w:spacing w:after="0"/>
        <w:ind w:left="0"/>
        <w:jc w:val="both"/>
      </w:pPr>
      <w:r>
        <w:rPr>
          <w:rFonts w:ascii="Times New Roman"/>
          <w:b w:val="false"/>
          <w:i w:val="false"/>
          <w:color w:val="000000"/>
          <w:sz w:val="28"/>
        </w:rPr>
        <w:t xml:space="preserve">
      1. Балықты ауылдық округі әкімінің 2019 жылғы 11 наурыздағы № 15 "Балықты ауылдық округіндегі елді мекендердегі атаусыз көшелерге атаулар беру туралы" (Нормативтік құқықтық актілерді мемлекеттік тіркеу тізілімінде № 4937 болып тіркелген, 2019 жылғы 1 сәуірде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Шешімнің қазақ тіліндегі мәтінінің </w:t>
      </w:r>
      <w:r>
        <w:rPr>
          <w:rFonts w:ascii="Times New Roman"/>
          <w:b w:val="false"/>
          <w:i w:val="false"/>
          <w:color w:val="000000"/>
          <w:sz w:val="28"/>
        </w:rPr>
        <w:t>2-тармағындағы</w:t>
      </w:r>
      <w:r>
        <w:rPr>
          <w:rFonts w:ascii="Times New Roman"/>
          <w:b w:val="false"/>
          <w:i w:val="false"/>
          <w:color w:val="000000"/>
          <w:sz w:val="28"/>
        </w:rPr>
        <w:t xml:space="preserve"> "Түлкібас ауданы әкімдігінің Балықты ауылдық округі әкімінің аппараты" деген сөздер "Түлкібас ауданы әкімдігінің Балықты ауылдық округ әкімінің аппараты" деген сөздермен ауыстырылсын.</w:t>
      </w:r>
    </w:p>
    <w:bookmarkEnd w:id="2"/>
    <w:bookmarkStart w:name="z4" w:id="3"/>
    <w:p>
      <w:pPr>
        <w:spacing w:after="0"/>
        <w:ind w:left="0"/>
        <w:jc w:val="both"/>
      </w:pPr>
      <w:r>
        <w:rPr>
          <w:rFonts w:ascii="Times New Roman"/>
          <w:b w:val="false"/>
          <w:i w:val="false"/>
          <w:color w:val="000000"/>
          <w:sz w:val="28"/>
        </w:rPr>
        <w:t>
      2. "Түлкібас ауданы әкімдігінің Балықты ауылдық округ әкімінің аппараты" коммуналдық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xml:space="preserve">
      1)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 </w:t>
      </w:r>
    </w:p>
    <w:p>
      <w:pPr>
        <w:spacing w:after="0"/>
        <w:ind w:left="0"/>
        <w:jc w:val="both"/>
      </w:pPr>
      <w:r>
        <w:rPr>
          <w:rFonts w:ascii="Times New Roman"/>
          <w:b w:val="false"/>
          <w:i w:val="false"/>
          <w:color w:val="000000"/>
          <w:sz w:val="28"/>
        </w:rPr>
        <w:t>
      2) осы шешім мемлекеттiк тiркелген күннен бастап күнтiзбелiк он күн iшiнде оның көшірмесін баспа және электронды түрде қазақ және орыс тiлдерiнде Қазақстан Республикасы Әдiлет министрлiгiнiң "Қазақстан Республикасының Заңнама және құқықтық ақпарат институты" шаруашылық жүргiзу құқығындағы республикалық мемлекеттiк кәсiпорнына ресми жариялау және Қазақстан Республикасы нормативтiк құқықтық актiлерiнiң эталондық бақылау банкiне енгiзу үшiн жiберудi;</w:t>
      </w:r>
    </w:p>
    <w:p>
      <w:pPr>
        <w:spacing w:after="0"/>
        <w:ind w:left="0"/>
        <w:jc w:val="both"/>
      </w:pPr>
      <w:r>
        <w:rPr>
          <w:rFonts w:ascii="Times New Roman"/>
          <w:b w:val="false"/>
          <w:i w:val="false"/>
          <w:color w:val="000000"/>
          <w:sz w:val="28"/>
        </w:rPr>
        <w:t>
      3) ресми жарияланғаннан кейін осы шешімді Түлкібас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xml:space="preserve">
      3. Осы шешімнің орындалуын бақылауды өзіме қалдырамын. </w:t>
      </w:r>
    </w:p>
    <w:bookmarkEnd w:id="4"/>
    <w:bookmarkStart w:name="z6" w:id="5"/>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Түлкібас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әкімдігінің Балықты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Уркембаев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