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e23b" w14:textId="dc1e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Келтемашат ауылдық округі әкімінің 2019 жылғы 14 наурыздағы № 8 "Келтемашат ауылдық округіндегі елді мекендердегі атаусыз көшелерге атау беру туралы" шешіміне өзгерістер енгізу туралы</w:t>
      </w:r>
    </w:p>
    <w:p>
      <w:pPr>
        <w:spacing w:after="0"/>
        <w:ind w:left="0"/>
        <w:jc w:val="both"/>
      </w:pPr>
      <w:r>
        <w:rPr>
          <w:rFonts w:ascii="Times New Roman"/>
          <w:b w:val="false"/>
          <w:i w:val="false"/>
          <w:color w:val="000000"/>
          <w:sz w:val="28"/>
        </w:rPr>
        <w:t>Түркістан облысы Түлкібас ауданы әкімдігінің Келтемашат ауылдық округ әкімінің 2019 жылғы 25 қарашадағы № 49 шешімі. Түркістан облысының Әділет департаментінде 2019 жылғы 3 желтоқсанда № 5277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Түлкібас ауданы әкімдігінің Келтемашат ауылдық округ әкімі ШЕШІМ ҚАБЫЛДАДЫ:</w:t>
      </w:r>
    </w:p>
    <w:bookmarkEnd w:id="0"/>
    <w:bookmarkStart w:name="z2" w:id="1"/>
    <w:p>
      <w:pPr>
        <w:spacing w:after="0"/>
        <w:ind w:left="0"/>
        <w:jc w:val="both"/>
      </w:pPr>
      <w:r>
        <w:rPr>
          <w:rFonts w:ascii="Times New Roman"/>
          <w:b w:val="false"/>
          <w:i w:val="false"/>
          <w:color w:val="000000"/>
          <w:sz w:val="28"/>
        </w:rPr>
        <w:t xml:space="preserve">
      1. Келтемашат ауылдық округі әкімінің 2019 жылғы 14 наурыздағы № 8 "Келтемашат ауылдық округіндегі елді мекендердегі атаусыз көшелерге атау беру туралы" (Нормативтік құқықтық актілерді мемлекеттік тіркеу тізілімінде № 4939 болып тіркелген, 2019 жылғы 2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қазақ тіліндегі мәтінінің </w:t>
      </w:r>
      <w:r>
        <w:rPr>
          <w:rFonts w:ascii="Times New Roman"/>
          <w:b w:val="false"/>
          <w:i w:val="false"/>
          <w:color w:val="000000"/>
          <w:sz w:val="28"/>
        </w:rPr>
        <w:t>2-тармағындағы</w:t>
      </w:r>
      <w:r>
        <w:rPr>
          <w:rFonts w:ascii="Times New Roman"/>
          <w:b w:val="false"/>
          <w:i w:val="false"/>
          <w:color w:val="000000"/>
          <w:sz w:val="28"/>
        </w:rPr>
        <w:t xml:space="preserve"> "Түлкібас ауданы әкімдігінің Келтемашат ауылдық округі әкімінің аппараты" деген сөздер "Түлкібас ауданы әкімдігінің Келтемашат ауылдық округ әкімінің аппараты" деген сөздермен ауыстырылсын.</w:t>
      </w:r>
    </w:p>
    <w:bookmarkEnd w:id="2"/>
    <w:bookmarkStart w:name="z4" w:id="3"/>
    <w:p>
      <w:pPr>
        <w:spacing w:after="0"/>
        <w:ind w:left="0"/>
        <w:jc w:val="both"/>
      </w:pPr>
      <w:r>
        <w:rPr>
          <w:rFonts w:ascii="Times New Roman"/>
          <w:b w:val="false"/>
          <w:i w:val="false"/>
          <w:color w:val="000000"/>
          <w:sz w:val="28"/>
        </w:rPr>
        <w:t>
      2. "Түлкібас ауданы әкімдігінің Келтемашат ауылдық округ әкімінің аппараты" коммуналдық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Түлкібас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әкімдігінің Келтемашат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Камбарбеков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