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d7783" w14:textId="41d77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w:t>
      </w:r>
    </w:p>
    <w:p>
      <w:pPr>
        <w:spacing w:after="0"/>
        <w:ind w:left="0"/>
        <w:jc w:val="both"/>
      </w:pPr>
      <w:r>
        <w:rPr>
          <w:rFonts w:ascii="Times New Roman"/>
          <w:b w:val="false"/>
          <w:i w:val="false"/>
          <w:color w:val="000000"/>
          <w:sz w:val="28"/>
        </w:rPr>
        <w:t>Түркістан облысы Шардара аудандық мәслихатының 2019 жылғы 20 желтоқсандағы № 52-320-VI шешiмi. Түркістан облысының Әдiлет департаментiнде 2019 жылғы 25 желтоқсанда № 5317 болып тiркелдi</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шешім 01.01.2020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9 желтоқсандағы № 44/472-VІ "2020-2022 жылдарға арналған облыстық бюджет туралы" Нормативтік құқықтық актілерді мемлекеттік тіркеу тізілімінде № 5296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Шардара ауданы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Шардара ауданының 2020-2022 жылдарға арналған аудан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мынадай көлемде бекітілсін:</w:t>
      </w:r>
    </w:p>
    <w:bookmarkEnd w:id="1"/>
    <w:p>
      <w:pPr>
        <w:spacing w:after="0"/>
        <w:ind w:left="0"/>
        <w:jc w:val="both"/>
      </w:pPr>
      <w:r>
        <w:rPr>
          <w:rFonts w:ascii="Times New Roman"/>
          <w:b w:val="false"/>
          <w:i w:val="false"/>
          <w:color w:val="000000"/>
          <w:sz w:val="28"/>
        </w:rPr>
        <w:t>
      1) кiрiстер – 23 083 047 мың теңге:</w:t>
      </w:r>
    </w:p>
    <w:p>
      <w:pPr>
        <w:spacing w:after="0"/>
        <w:ind w:left="0"/>
        <w:jc w:val="both"/>
      </w:pPr>
      <w:r>
        <w:rPr>
          <w:rFonts w:ascii="Times New Roman"/>
          <w:b w:val="false"/>
          <w:i w:val="false"/>
          <w:color w:val="000000"/>
          <w:sz w:val="28"/>
        </w:rPr>
        <w:t>
      салықтық түсiмдер – 3 039 823 мың теңге;</w:t>
      </w:r>
    </w:p>
    <w:p>
      <w:pPr>
        <w:spacing w:after="0"/>
        <w:ind w:left="0"/>
        <w:jc w:val="both"/>
      </w:pPr>
      <w:r>
        <w:rPr>
          <w:rFonts w:ascii="Times New Roman"/>
          <w:b w:val="false"/>
          <w:i w:val="false"/>
          <w:color w:val="000000"/>
          <w:sz w:val="28"/>
        </w:rPr>
        <w:t>
      салықтық емес түсiмдер – 5 223 мың теңге;</w:t>
      </w:r>
    </w:p>
    <w:p>
      <w:pPr>
        <w:spacing w:after="0"/>
        <w:ind w:left="0"/>
        <w:jc w:val="both"/>
      </w:pPr>
      <w:r>
        <w:rPr>
          <w:rFonts w:ascii="Times New Roman"/>
          <w:b w:val="false"/>
          <w:i w:val="false"/>
          <w:color w:val="000000"/>
          <w:sz w:val="28"/>
        </w:rPr>
        <w:t>
      негізгі капиталды сатудан түсетін түсімдер – 69 824 мың теңге;</w:t>
      </w:r>
    </w:p>
    <w:p>
      <w:pPr>
        <w:spacing w:after="0"/>
        <w:ind w:left="0"/>
        <w:jc w:val="both"/>
      </w:pPr>
      <w:r>
        <w:rPr>
          <w:rFonts w:ascii="Times New Roman"/>
          <w:b w:val="false"/>
          <w:i w:val="false"/>
          <w:color w:val="000000"/>
          <w:sz w:val="28"/>
        </w:rPr>
        <w:t>
      трансферттер түсiмi – 19 968 177 мың теңге;</w:t>
      </w:r>
    </w:p>
    <w:p>
      <w:pPr>
        <w:spacing w:after="0"/>
        <w:ind w:left="0"/>
        <w:jc w:val="both"/>
      </w:pPr>
      <w:r>
        <w:rPr>
          <w:rFonts w:ascii="Times New Roman"/>
          <w:b w:val="false"/>
          <w:i w:val="false"/>
          <w:color w:val="000000"/>
          <w:sz w:val="28"/>
        </w:rPr>
        <w:t>
      2) шығындар – 23 143 364 мың теңге;</w:t>
      </w:r>
    </w:p>
    <w:p>
      <w:pPr>
        <w:spacing w:after="0"/>
        <w:ind w:left="0"/>
        <w:jc w:val="both"/>
      </w:pPr>
      <w:r>
        <w:rPr>
          <w:rFonts w:ascii="Times New Roman"/>
          <w:b w:val="false"/>
          <w:i w:val="false"/>
          <w:color w:val="000000"/>
          <w:sz w:val="28"/>
        </w:rPr>
        <w:t>
      3) таза бюджеттiк кредиттеу – 4 717 мың теңге:</w:t>
      </w:r>
    </w:p>
    <w:p>
      <w:pPr>
        <w:spacing w:after="0"/>
        <w:ind w:left="0"/>
        <w:jc w:val="both"/>
      </w:pPr>
      <w:r>
        <w:rPr>
          <w:rFonts w:ascii="Times New Roman"/>
          <w:b w:val="false"/>
          <w:i w:val="false"/>
          <w:color w:val="000000"/>
          <w:sz w:val="28"/>
        </w:rPr>
        <w:t>
      бюджеттік кредиттер – 15 717 мың теңге;</w:t>
      </w:r>
    </w:p>
    <w:p>
      <w:pPr>
        <w:spacing w:after="0"/>
        <w:ind w:left="0"/>
        <w:jc w:val="both"/>
      </w:pPr>
      <w:r>
        <w:rPr>
          <w:rFonts w:ascii="Times New Roman"/>
          <w:b w:val="false"/>
          <w:i w:val="false"/>
          <w:color w:val="000000"/>
          <w:sz w:val="28"/>
        </w:rPr>
        <w:t>
      бюджеттік кредиттерді өтеу – 11 000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- 65 034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65034 мың теңге:</w:t>
      </w:r>
    </w:p>
    <w:p>
      <w:pPr>
        <w:spacing w:after="0"/>
        <w:ind w:left="0"/>
        <w:jc w:val="both"/>
      </w:pPr>
      <w:r>
        <w:rPr>
          <w:rFonts w:ascii="Times New Roman"/>
          <w:b w:val="false"/>
          <w:i w:val="false"/>
          <w:color w:val="000000"/>
          <w:sz w:val="28"/>
        </w:rPr>
        <w:t>
      қарыздар түсімі – 15 177 мың теңге;</w:t>
      </w:r>
    </w:p>
    <w:p>
      <w:pPr>
        <w:spacing w:after="0"/>
        <w:ind w:left="0"/>
        <w:jc w:val="both"/>
      </w:pPr>
      <w:r>
        <w:rPr>
          <w:rFonts w:ascii="Times New Roman"/>
          <w:b w:val="false"/>
          <w:i w:val="false"/>
          <w:color w:val="000000"/>
          <w:sz w:val="28"/>
        </w:rPr>
        <w:t>
      қарыздарды өтеу – 10 867 мың теңге;</w:t>
      </w:r>
    </w:p>
    <w:p>
      <w:pPr>
        <w:spacing w:after="0"/>
        <w:ind w:left="0"/>
        <w:jc w:val="both"/>
      </w:pPr>
      <w:r>
        <w:rPr>
          <w:rFonts w:ascii="Times New Roman"/>
          <w:b w:val="false"/>
          <w:i w:val="false"/>
          <w:color w:val="000000"/>
          <w:sz w:val="28"/>
        </w:rPr>
        <w:t>
      бюджет қаражатының пайдаланылатын қалдықтары – 60724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Шардара аудандық мәслихатының 28.12.2020 </w:t>
      </w:r>
      <w:r>
        <w:rPr>
          <w:rFonts w:ascii="Times New Roman"/>
          <w:b w:val="false"/>
          <w:i w:val="false"/>
          <w:color w:val="000000"/>
          <w:sz w:val="28"/>
        </w:rPr>
        <w:t>№ 69-405-VI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2020 жылға ауыл шаруашылығы мақсатындағы жер учаскелерін сатудан түсетін Қазақстан Республикасының Ұлттық қорына түсімдер көлемі – 0.</w:t>
      </w:r>
    </w:p>
    <w:bookmarkEnd w:id="2"/>
    <w:bookmarkStart w:name="z4" w:id="3"/>
    <w:p>
      <w:pPr>
        <w:spacing w:after="0"/>
        <w:ind w:left="0"/>
        <w:jc w:val="both"/>
      </w:pPr>
      <w:r>
        <w:rPr>
          <w:rFonts w:ascii="Times New Roman"/>
          <w:b w:val="false"/>
          <w:i w:val="false"/>
          <w:color w:val="000000"/>
          <w:sz w:val="28"/>
        </w:rPr>
        <w:t>
      3. 2020 жылға аудандық бюджеттен аудандық маңызы бар қаланың, ауылдық округтердің бюджеттеріне берілетін бюджеттік субвенциялар сомасы 1 250 257 мың теңге болып қарастырылсын, оның ішінде: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9"/>
        <w:gridCol w:w="9871"/>
      </w:tblGrid>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Қ.Тұрысбеков ауылдық округі</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- 95 909 мың теңге;</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Қоссейіт ауылдық округі</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- 86 467 мың теңге;</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Көксу ауылдық округі </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- 141 735 мың теңге;</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Ұзын-ата ауылдық округі </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- 6 176 мың теңге;</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Алатау батыр ауылдық округі </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- 154 074 мың теңге;</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- 28 070 мың теңге;</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Ақшеңгелді ауылдық округі</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- 78 542 мың теңге;</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Сүткент ауылдық округі</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- 59 082 мың теңге;</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- 82 464 мың теңге;</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Жаушықұм ауылдық округі</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- 55 550 мың теңге;</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қаласы</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- 404 188 мың теңге.</w:t>
            </w:r>
          </w:p>
        </w:tc>
      </w:tr>
    </w:tbl>
    <w:bookmarkStart w:name="z5" w:id="4"/>
    <w:p>
      <w:pPr>
        <w:spacing w:after="0"/>
        <w:ind w:left="0"/>
        <w:jc w:val="both"/>
      </w:pPr>
      <w:r>
        <w:rPr>
          <w:rFonts w:ascii="Times New Roman"/>
          <w:b w:val="false"/>
          <w:i w:val="false"/>
          <w:color w:val="000000"/>
          <w:sz w:val="28"/>
        </w:rPr>
        <w:t>
      4. Аудан әкімдігінің 2020 жылға арналған резерві – 65 060 мың теңге көлемінде бекітілсін.</w:t>
      </w:r>
    </w:p>
    <w:bookmarkEnd w:id="4"/>
    <w:bookmarkStart w:name="z6" w:id="5"/>
    <w:p>
      <w:pPr>
        <w:spacing w:after="0"/>
        <w:ind w:left="0"/>
        <w:jc w:val="both"/>
      </w:pPr>
      <w:r>
        <w:rPr>
          <w:rFonts w:ascii="Times New Roman"/>
          <w:b w:val="false"/>
          <w:i w:val="false"/>
          <w:color w:val="000000"/>
          <w:sz w:val="28"/>
        </w:rPr>
        <w:t xml:space="preserve">
      5. 2020 жылға жергілікті бюджеттерден берілетін ағымдағы нысаналы трансферттердің ауылдық округтер бюджеттерінің арасында бөліну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5"/>
    <w:bookmarkStart w:name="z7" w:id="6"/>
    <w:p>
      <w:pPr>
        <w:spacing w:after="0"/>
        <w:ind w:left="0"/>
        <w:jc w:val="both"/>
      </w:pPr>
      <w:r>
        <w:rPr>
          <w:rFonts w:ascii="Times New Roman"/>
          <w:b w:val="false"/>
          <w:i w:val="false"/>
          <w:color w:val="000000"/>
          <w:sz w:val="28"/>
        </w:rPr>
        <w:t xml:space="preserve">
      6. 2020 жылға арналған жергілікті бюджеттің атқарылуы процесінде секвестрлеуге жатпайтын жергілікті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6"/>
    <w:bookmarkStart w:name="z8" w:id="7"/>
    <w:p>
      <w:pPr>
        <w:spacing w:after="0"/>
        <w:ind w:left="0"/>
        <w:jc w:val="both"/>
      </w:pPr>
      <w:r>
        <w:rPr>
          <w:rFonts w:ascii="Times New Roman"/>
          <w:b w:val="false"/>
          <w:i w:val="false"/>
          <w:color w:val="000000"/>
          <w:sz w:val="28"/>
        </w:rPr>
        <w:t>
      7. 2020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7"/>
    <w:bookmarkStart w:name="z9" w:id="8"/>
    <w:p>
      <w:pPr>
        <w:spacing w:after="0"/>
        <w:ind w:left="0"/>
        <w:jc w:val="both"/>
      </w:pPr>
      <w:r>
        <w:rPr>
          <w:rFonts w:ascii="Times New Roman"/>
          <w:b w:val="false"/>
          <w:i w:val="false"/>
          <w:color w:val="000000"/>
          <w:sz w:val="28"/>
        </w:rPr>
        <w:t>
      8. "Шардара ауданы мәслихат аппараты" мемлекеттік мекемесі Қазақстан Республикасының заңнамасында белгіленген тәртіппен:</w:t>
      </w:r>
    </w:p>
    <w:bookmarkEnd w:id="8"/>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тіркелуін;</w:t>
      </w:r>
    </w:p>
    <w:p>
      <w:pPr>
        <w:spacing w:after="0"/>
        <w:ind w:left="0"/>
        <w:jc w:val="both"/>
      </w:pPr>
      <w:r>
        <w:rPr>
          <w:rFonts w:ascii="Times New Roman"/>
          <w:b w:val="false"/>
          <w:i w:val="false"/>
          <w:color w:val="000000"/>
          <w:sz w:val="28"/>
        </w:rPr>
        <w:t>
      2) ресми жарияланғаннан кейін осы шешімді Шардара ауданы мәслихатының интернет-ресурсына орналастыруын қамтамасыз етсін.</w:t>
      </w:r>
    </w:p>
    <w:bookmarkStart w:name="z10" w:id="9"/>
    <w:p>
      <w:pPr>
        <w:spacing w:after="0"/>
        <w:ind w:left="0"/>
        <w:jc w:val="both"/>
      </w:pPr>
      <w:r>
        <w:rPr>
          <w:rFonts w:ascii="Times New Roman"/>
          <w:b w:val="false"/>
          <w:i w:val="false"/>
          <w:color w:val="000000"/>
          <w:sz w:val="28"/>
        </w:rPr>
        <w:t>
      9. Осы шешімнің орындалуын бақылау Шардара ауданы мәслихат аппаратының басшысы Р.Бекмуратовқа жүктелсін.</w:t>
      </w:r>
    </w:p>
    <w:bookmarkEnd w:id="9"/>
    <w:bookmarkStart w:name="z11" w:id="10"/>
    <w:p>
      <w:pPr>
        <w:spacing w:after="0"/>
        <w:ind w:left="0"/>
        <w:jc w:val="both"/>
      </w:pPr>
      <w:r>
        <w:rPr>
          <w:rFonts w:ascii="Times New Roman"/>
          <w:b w:val="false"/>
          <w:i w:val="false"/>
          <w:color w:val="000000"/>
          <w:sz w:val="28"/>
        </w:rPr>
        <w:t>
      10. Осы шешім 2020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Т.Бердібеков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Б.Муталиев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52-320-VI шешіміне 1 қосымша</w:t>
            </w:r>
          </w:p>
        </w:tc>
      </w:tr>
    </w:tbl>
    <w:p>
      <w:pPr>
        <w:spacing w:after="0"/>
        <w:ind w:left="0"/>
        <w:jc w:val="left"/>
      </w:pPr>
      <w:r>
        <w:rPr>
          <w:rFonts w:ascii="Times New Roman"/>
          <w:b/>
          <w:i w:val="false"/>
          <w:color w:val="000000"/>
        </w:rPr>
        <w:t xml:space="preserve"> 2020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Шардара аудандық мәслихатының 28.12.2020 </w:t>
      </w:r>
      <w:r>
        <w:rPr>
          <w:rFonts w:ascii="Times New Roman"/>
          <w:b w:val="false"/>
          <w:i w:val="false"/>
          <w:color w:val="ff0000"/>
          <w:sz w:val="28"/>
        </w:rPr>
        <w:t>№ 69-405-VI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767"/>
        <w:gridCol w:w="1180"/>
        <w:gridCol w:w="1180"/>
        <w:gridCol w:w="5717"/>
        <w:gridCol w:w="26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23 083 047</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3 039 823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393 783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205 924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187 859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369 268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369 268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2 254 589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2 251 889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69 824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44 671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44 671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19 968 177</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686 947</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686 947</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19 281 230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19 281 230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Кодтар </w:t>
            </w:r>
          </w:p>
        </w:tc>
        <w:tc>
          <w:tcPr>
            <w:tcW w:w="5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ішкі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23 143 364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920 176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164 646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131 842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131 842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729 998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651 132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61 150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588 606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77 566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50 094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46 999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13 977 404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1 384 063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1 384 063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1 384 063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12 128 893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11 816 662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11 471 876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344 786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312 231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312 231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464 448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464 448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255 568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126 522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29 794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1 113 253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359 861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355 731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355 731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681 852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681 852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354 797</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33 523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74 211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151 431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66 209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71 540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71 540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63 423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8 117</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1 479 345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507 428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164 340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164 340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343 088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99 792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167 696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361 816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361 816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47 880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117 055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195 881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610 101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610 101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94 236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496 862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1 251 641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153 386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148 167</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148 167</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850 451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850 451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706 172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134 556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112 337</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93 391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22 219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22 219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113 248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90 864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44 658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660 008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660 008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660 008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660 008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79 707</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47 305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30 651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30 651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30 651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131 716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131 716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111 726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36 136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75 590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488 783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488 783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488 783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483 855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805 804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35 367</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769 584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251 652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251 652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465 157</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465 157</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52 775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52 775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2 169 989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2 169 989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2 169 989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874 659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1 250 257</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-65 034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65 034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60 724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52-320-VI шешіміне 2 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827"/>
        <w:gridCol w:w="1272"/>
        <w:gridCol w:w="1273"/>
        <w:gridCol w:w="5200"/>
        <w:gridCol w:w="290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19 748 666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3 252 651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477 591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227 469</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250 122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322 716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322 716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2 411 981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2 411 981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8 689</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16 487 326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16 487 326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16 487 326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Кодтар </w:t>
            </w:r>
          </w:p>
        </w:tc>
        <w:tc>
          <w:tcPr>
            <w:tcW w:w="5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ішкі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19 748 666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518 571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220 436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186 899</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175 999</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275 682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54 429</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54 429</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221 253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164 936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11 821 322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610 527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610 527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610 527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10 349 778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9 049 778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8 732 601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317 177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861 017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861 017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34 162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255 780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101 914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442 033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456 190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41 527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35 546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35 546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344 843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344 843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68 883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3 159</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55 310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113 253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64 013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69 820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69 820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58 703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886 071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115 874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115 874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80 174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769 197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769 197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61 854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680 285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1 293 741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217 319</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178 631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178 631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826 084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826 084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640 040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130 172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105 080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81 412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120 166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96 782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48 344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48 438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2 162 057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2 152 757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2 152 757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2 152 757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266 449</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223 137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44 814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43 846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178 323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34 803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115 612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66 766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66 766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892 786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885 786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885 786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870 786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104 140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37 987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37 987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66 153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66 153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66 153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1 250 257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1 250 257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1 250 257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1 250 257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52-320-VI шешіміне 3 қосымша</w:t>
            </w:r>
          </w:p>
        </w:tc>
      </w:tr>
    </w:tbl>
    <w:p>
      <w:pPr>
        <w:spacing w:after="0"/>
        <w:ind w:left="0"/>
        <w:jc w:val="left"/>
      </w:pPr>
      <w:r>
        <w:rPr>
          <w:rFonts w:ascii="Times New Roman"/>
          <w:b/>
          <w:i w:val="false"/>
          <w:color w:val="000000"/>
        </w:rPr>
        <w:t xml:space="preserve"> 2022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827"/>
        <w:gridCol w:w="1272"/>
        <w:gridCol w:w="1273"/>
        <w:gridCol w:w="5200"/>
        <w:gridCol w:w="290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18 277 419</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3 415 023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502 750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247 272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255 478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317 195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317 195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2 552 036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2 552 036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14 853 312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14 853 312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14 853 312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Кодтар </w:t>
            </w:r>
          </w:p>
        </w:tc>
        <w:tc>
          <w:tcPr>
            <w:tcW w:w="5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ішкі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18 277 419</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518 571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220 436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186 899</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175 999</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275 682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54 429</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54 429</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221 253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164 936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11 157 203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610 527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610 527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610 527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9 685 659</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8 370 794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8 053 617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317 177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1 314 865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1 314 865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861 017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861 017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34 162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255 780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101 914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442 033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456 190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41 527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35 546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35 546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344 843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344 843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68 883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3 159</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55 310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113 253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64 013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69 820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69 820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58 703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1 182 047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115 874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115 874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80 174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1 065 173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1 065 173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61 854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976 261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1 293 741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217 319</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178 631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178 631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826 084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826 084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640 040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130 172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105 080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81 412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120 166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96 782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48 344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48 438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556 261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546 961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546 961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546 961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266 449</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223 137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44 814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43 846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178 323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34 803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115 612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66 766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66 766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1 395 478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1 388 478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1 388 478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1 373 478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104 140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37 987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37 987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66 153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66 153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66 153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1 250 257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1 250 257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1 250 257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1 250 257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52-320-VI шешіміне 4 қосымша</w:t>
            </w:r>
          </w:p>
        </w:tc>
      </w:tr>
    </w:tbl>
    <w:p>
      <w:pPr>
        <w:spacing w:after="0"/>
        <w:ind w:left="0"/>
        <w:jc w:val="left"/>
      </w:pPr>
      <w:r>
        <w:rPr>
          <w:rFonts w:ascii="Times New Roman"/>
          <w:b/>
          <w:i w:val="false"/>
          <w:color w:val="000000"/>
        </w:rPr>
        <w:t xml:space="preserve"> 2020 жылға жергілікті бюджеттерден берілетін ағымдағы нысаналы трансферттердің ауылдық округтер бюджеттерінің арасында бөліну тізбесі</w:t>
      </w:r>
    </w:p>
    <w:p>
      <w:pPr>
        <w:spacing w:after="0"/>
        <w:ind w:left="0"/>
        <w:jc w:val="both"/>
      </w:pPr>
      <w:r>
        <w:rPr>
          <w:rFonts w:ascii="Times New Roman"/>
          <w:b w:val="false"/>
          <w:i w:val="false"/>
          <w:color w:val="ff0000"/>
          <w:sz w:val="28"/>
        </w:rPr>
        <w:t xml:space="preserve">
      Ескерту. 4-қосымша жаңа редакцияда - Түркістан облысы Шардара аудандық мәслихатының 28.12.2020 </w:t>
      </w:r>
      <w:r>
        <w:rPr>
          <w:rFonts w:ascii="Times New Roman"/>
          <w:b w:val="false"/>
          <w:i w:val="false"/>
          <w:color w:val="ff0000"/>
          <w:sz w:val="28"/>
        </w:rPr>
        <w:t>№ 69-405-VI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4"/>
        <w:gridCol w:w="2285"/>
        <w:gridCol w:w="7241"/>
      </w:tblGrid>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Жаушықұм ауылдық округі</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31 822</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Қ.Тұрысбеков ауылдық округі</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30 632</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Қоссейт ауылдық округі</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31 196</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ауылдық округі</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11 638</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ата ауылдық округі</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40 745</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батыр ауылдық округі</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29 714</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27 239</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Ақшеңгелді ауылдық округі</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33 532</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Сүткент ауылдық округі</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56 637</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29 813</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қаласы</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322 124</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645 092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52-320-VI шешіміне 5 қосымша</w:t>
            </w:r>
          </w:p>
        </w:tc>
      </w:tr>
    </w:tbl>
    <w:p>
      <w:pPr>
        <w:spacing w:after="0"/>
        <w:ind w:left="0"/>
        <w:jc w:val="left"/>
      </w:pPr>
      <w:r>
        <w:rPr>
          <w:rFonts w:ascii="Times New Roman"/>
          <w:b/>
          <w:i w:val="false"/>
          <w:color w:val="000000"/>
        </w:rPr>
        <w:t xml:space="preserve"> 2020 жылға арналған жергілікті бюджеттің атқарылуы процесінде секвестрлеуге жатпайтын жергілікті бюджеттің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685"/>
        <w:gridCol w:w="1445"/>
        <w:gridCol w:w="1446"/>
        <w:gridCol w:w="150"/>
        <w:gridCol w:w="4731"/>
        <w:gridCol w:w="27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кодтары</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қаржы жоспары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