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7f6ac" w14:textId="b97f6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үшiн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Жетiсай ауданы әкiмдiгiнiң 2019 жылғы 1 наурыздағы № 222 қаулысы. Түркістан облысының Әдiлет департаментiнде 2019 жылғы 4 наурызда № 4921 болып тiркелдi. Күші жойылды - Түркістан облысы Жетісай ауданы әкiмдiгiнiң 2021 жылғы 6 мамырдағы № 405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Жетісай ауданы әкiмдiгiнiң 06.05.2021 № 405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18-бабының</w:t>
      </w:r>
      <w:r>
        <w:rPr>
          <w:rFonts w:ascii="Times New Roman"/>
          <w:b w:val="false"/>
          <w:i w:val="false"/>
          <w:color w:val="000000"/>
          <w:sz w:val="28"/>
        </w:rPr>
        <w:t xml:space="preserve"> 7) тармақшасына, "Қазақстан Республикасындағы жергілікті мемлекеттік басқару және өзін - 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және "Халықты жұмыспен қамту туралы" Қазақстан Республикасының 2016 жылғы 6 сәуірдегі Заңының </w:t>
      </w:r>
      <w:r>
        <w:rPr>
          <w:rFonts w:ascii="Times New Roman"/>
          <w:b w:val="false"/>
          <w:i w:val="false"/>
          <w:color w:val="000000"/>
          <w:sz w:val="28"/>
        </w:rPr>
        <w:t>9-бабының</w:t>
      </w:r>
      <w:r>
        <w:rPr>
          <w:rFonts w:ascii="Times New Roman"/>
          <w:b w:val="false"/>
          <w:i w:val="false"/>
          <w:color w:val="000000"/>
          <w:sz w:val="28"/>
        </w:rPr>
        <w:t xml:space="preserve"> 6) тармақшасына сәйкес, Жетісай ауданы әкімдігі ҚАУЛЫ ЕТЕДІ:</w:t>
      </w:r>
    </w:p>
    <w:bookmarkStart w:name="z2" w:id="1"/>
    <w:p>
      <w:pPr>
        <w:spacing w:after="0"/>
        <w:ind w:left="0"/>
        <w:jc w:val="both"/>
      </w:pPr>
      <w:r>
        <w:rPr>
          <w:rFonts w:ascii="Times New Roman"/>
          <w:b w:val="false"/>
          <w:i w:val="false"/>
          <w:color w:val="000000"/>
          <w:sz w:val="28"/>
        </w:rPr>
        <w:t xml:space="preserve">
      1.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мүгедектер үшін жұмыс орындарына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квота белгіленсін.</w:t>
      </w:r>
    </w:p>
    <w:bookmarkEnd w:id="1"/>
    <w:bookmarkStart w:name="z3" w:id="2"/>
    <w:p>
      <w:pPr>
        <w:spacing w:after="0"/>
        <w:ind w:left="0"/>
        <w:jc w:val="both"/>
      </w:pPr>
      <w:r>
        <w:rPr>
          <w:rFonts w:ascii="Times New Roman"/>
          <w:b w:val="false"/>
          <w:i w:val="false"/>
          <w:color w:val="000000"/>
          <w:sz w:val="28"/>
        </w:rPr>
        <w:t>
      2. "Жетісай ауданы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Жетісай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Жетісай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ауданы әкімінің орынбасары М. Жолдасбековке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Бейсенбаев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ауданы әкімдігінің</w:t>
            </w:r>
            <w:r>
              <w:br/>
            </w:r>
            <w:r>
              <w:rPr>
                <w:rFonts w:ascii="Times New Roman"/>
                <w:b w:val="false"/>
                <w:i w:val="false"/>
                <w:color w:val="000000"/>
                <w:sz w:val="20"/>
              </w:rPr>
              <w:t>2019 жылғы 1 наурыздағы</w:t>
            </w:r>
            <w:r>
              <w:br/>
            </w:r>
            <w:r>
              <w:rPr>
                <w:rFonts w:ascii="Times New Roman"/>
                <w:b w:val="false"/>
                <w:i w:val="false"/>
                <w:color w:val="000000"/>
                <w:sz w:val="20"/>
              </w:rPr>
              <w:t>№ 222 қаулысына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Мүгедектерді жұмысқа орналастыру үшін жұмыс орындары квотасының мөлшері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4"/>
        <w:gridCol w:w="5988"/>
        <w:gridCol w:w="2442"/>
        <w:gridCol w:w="2446"/>
      </w:tblGrid>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ұйымның, мекеменің атауы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саны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"М. Горький атындағы гимназия-мектебі"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"Ш. Уәлиханов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"Ю. Гагарин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"Абай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"А. Байтұрсынов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"Б. Момышұлы атындағы гимназия-мектебі"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"Тұран" гимназия-мектебі"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 8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"Д. Қонаев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"Қайнар" гимназия-мектебі"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"Жеңіс" гимназия-мектебі"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 12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"Н. Төреқұлов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"Н. Оңдасынов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"М. Жұмабаев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 16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"Түркістан"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"М. Байзақов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"Аманкелді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"Т. Рысқұлов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"Б. Майлин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"Қ.А. Яссауи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"А. Рудаки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"А. Жами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 25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"М. Шоқай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"Ә. Жангелдин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 28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"С. Сейфуллин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"І. Жансүгіров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"М.Әуезов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бөлімінің"Ш.Құдайбердиев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"М. Мәметова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бөлімінің"Ә. Молдағұлова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"Қараөзек"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"Еңбек"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"С. Асанов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"Асықата"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"Ынтымақ"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"Қ.Дәрімбаев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"С. Қожанов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"Қызыл таң"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"Жаңа дала"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"Н. Исмайлов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"Ә. Қастеев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"М. Мақатаев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"Қ. Сәтбаев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"Сырдария"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"Р. Қошқарбаев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"Дәуір"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"С. Сейфуллин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"Ю. Гагарин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"Г. Титов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"Жеңістің 50 жылдығы"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"С. Ерубаев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"Сарыарқа"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 58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"Я. Есенбеков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"Қызылқұм"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"Ғ. Мұратбаев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"А. Чехов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"Ы. Алтынсарин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"Мақталы-5"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"Достық"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"Мырзашөл"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"Қазыбек би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"Жібек жолы"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аудандық білім бөлімінің "Мақташы" атындағы жалпы орта мектебі" коммуналдық мемлекеттік мекемесі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Жетісай аудандық білім бөлімінің "Ж. Сүлейменов атындағы жалпы орта мектебі" коммуналдық мемлекеттік мекемесі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денсаулық сақтау басқармасының "Асық ата" Жетісай аудандық ауруханасы" шаруашылық жүргізу құқығындағы мемлекеттік коммуналдық кәсіпорны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денсаулық сақтау басқармасының "Жетісай аудандық орталық ауруханасы" шаруашылық жүргізу құқығындағы мемлекеттік коммуналдық кәсіпорны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