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aa33d" w14:textId="2eaa3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Жетісай аудандық мәслихатының 2018 жылғы 26 желтоқсандағы № 10-47-VI "2019-2021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Жетісай аудандық мәслихатының 2019 жылғы 15 сәуірдегі № 13-80-VI шешiмi. Түркістан облысының Әдiлет департаментiнде 2019 жылғы 16 сәуірде № 4976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2019 жылғы 5 сәуірдегі № 37/376-VI "Түркістан облыстық мәслихатының 2018 жылғы 12 желтоқсандағы № 33/347-VI "2019-2021 жылдарға арналған облыстық бюджет туралы" шешіміне өзгерістер мен толықтырулар енгізу туралы" Нормативтік құқықтық актілерді мемлекеттік тіркеу тізілімінде № 4966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Жетісай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Жетісай аудандық мәслихатының 2018 жылғы 26 желтоқсандағы № 10-47-VІ "2019-2021 жылдарға арналған аудандық бюджет туралы" (Нормативтік құқықтық актілерді мемлекеттік тіркеу тізілімінде 4860 нөмірімен тіркелген, 2019 жылғы 17 қаңтарда "Жаңа Жетісай" газетінде және 2019 жылғы 11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Жетісай ауданының 2019-2021 жылдарға арналған аудандық бюджеті тиісінше 1, 2 және 3 қосымшаларға сәйкес, соның ішінде 2019 жылға мынадай көлемде бекітілсін: </w:t>
      </w:r>
    </w:p>
    <w:p>
      <w:pPr>
        <w:spacing w:after="0"/>
        <w:ind w:left="0"/>
        <w:jc w:val="both"/>
      </w:pPr>
      <w:r>
        <w:rPr>
          <w:rFonts w:ascii="Times New Roman"/>
          <w:b w:val="false"/>
          <w:i w:val="false"/>
          <w:color w:val="000000"/>
          <w:sz w:val="28"/>
        </w:rPr>
        <w:t xml:space="preserve">
      1) кірістер – 29 581 589 мың теңге, оның ішінде: </w:t>
      </w:r>
    </w:p>
    <w:p>
      <w:pPr>
        <w:spacing w:after="0"/>
        <w:ind w:left="0"/>
        <w:jc w:val="both"/>
      </w:pPr>
      <w:r>
        <w:rPr>
          <w:rFonts w:ascii="Times New Roman"/>
          <w:b w:val="false"/>
          <w:i w:val="false"/>
          <w:color w:val="000000"/>
          <w:sz w:val="28"/>
        </w:rPr>
        <w:t>
      салықтық түсімдер – 1 980 917 мың теңге;</w:t>
      </w:r>
    </w:p>
    <w:p>
      <w:pPr>
        <w:spacing w:after="0"/>
        <w:ind w:left="0"/>
        <w:jc w:val="both"/>
      </w:pPr>
      <w:r>
        <w:rPr>
          <w:rFonts w:ascii="Times New Roman"/>
          <w:b w:val="false"/>
          <w:i w:val="false"/>
          <w:color w:val="000000"/>
          <w:sz w:val="28"/>
        </w:rPr>
        <w:t>
      салықтық емес түсімдер – 12 484 мың теңге;</w:t>
      </w:r>
    </w:p>
    <w:p>
      <w:pPr>
        <w:spacing w:after="0"/>
        <w:ind w:left="0"/>
        <w:jc w:val="both"/>
      </w:pPr>
      <w:r>
        <w:rPr>
          <w:rFonts w:ascii="Times New Roman"/>
          <w:b w:val="false"/>
          <w:i w:val="false"/>
          <w:color w:val="000000"/>
          <w:sz w:val="28"/>
        </w:rPr>
        <w:t xml:space="preserve">
      негізгі капиталды сатудан түсетін түсімдер – 22 819 мың теңге; </w:t>
      </w:r>
    </w:p>
    <w:p>
      <w:pPr>
        <w:spacing w:after="0"/>
        <w:ind w:left="0"/>
        <w:jc w:val="both"/>
      </w:pPr>
      <w:r>
        <w:rPr>
          <w:rFonts w:ascii="Times New Roman"/>
          <w:b w:val="false"/>
          <w:i w:val="false"/>
          <w:color w:val="000000"/>
          <w:sz w:val="28"/>
        </w:rPr>
        <w:t>
      трансферттер түсімі – 27 565 369 мың теңге;</w:t>
      </w:r>
    </w:p>
    <w:p>
      <w:pPr>
        <w:spacing w:after="0"/>
        <w:ind w:left="0"/>
        <w:jc w:val="both"/>
      </w:pPr>
      <w:r>
        <w:rPr>
          <w:rFonts w:ascii="Times New Roman"/>
          <w:b w:val="false"/>
          <w:i w:val="false"/>
          <w:color w:val="000000"/>
          <w:sz w:val="28"/>
        </w:rPr>
        <w:t>
      2) шығындар – 29 623 131 мың теңге;</w:t>
      </w:r>
    </w:p>
    <w:p>
      <w:pPr>
        <w:spacing w:after="0"/>
        <w:ind w:left="0"/>
        <w:jc w:val="both"/>
      </w:pPr>
      <w:r>
        <w:rPr>
          <w:rFonts w:ascii="Times New Roman"/>
          <w:b w:val="false"/>
          <w:i w:val="false"/>
          <w:color w:val="000000"/>
          <w:sz w:val="28"/>
        </w:rPr>
        <w:t>
      3) таза бюджеттік кредиттеу – 275 831 мың теңге, оның ішінде:</w:t>
      </w:r>
    </w:p>
    <w:p>
      <w:pPr>
        <w:spacing w:after="0"/>
        <w:ind w:left="0"/>
        <w:jc w:val="both"/>
      </w:pPr>
      <w:r>
        <w:rPr>
          <w:rFonts w:ascii="Times New Roman"/>
          <w:b w:val="false"/>
          <w:i w:val="false"/>
          <w:color w:val="000000"/>
          <w:sz w:val="28"/>
        </w:rPr>
        <w:t>
      бюджеттік кредиттер – 378 750 мың теңге;</w:t>
      </w:r>
    </w:p>
    <w:p>
      <w:pPr>
        <w:spacing w:after="0"/>
        <w:ind w:left="0"/>
        <w:jc w:val="both"/>
      </w:pPr>
      <w:r>
        <w:rPr>
          <w:rFonts w:ascii="Times New Roman"/>
          <w:b w:val="false"/>
          <w:i w:val="false"/>
          <w:color w:val="000000"/>
          <w:sz w:val="28"/>
        </w:rPr>
        <w:t>
      бюджеттік кредиттерді өтеу – 102 919 мың теңге;</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-317 373 мың теңге;</w:t>
      </w:r>
    </w:p>
    <w:p>
      <w:pPr>
        <w:spacing w:after="0"/>
        <w:ind w:left="0"/>
        <w:jc w:val="both"/>
      </w:pPr>
      <w:r>
        <w:rPr>
          <w:rFonts w:ascii="Times New Roman"/>
          <w:b w:val="false"/>
          <w:i w:val="false"/>
          <w:color w:val="000000"/>
          <w:sz w:val="28"/>
        </w:rPr>
        <w:t>
      6) бюджет тапшылығын қаржыландыру– 317 373 мың теңге, оның ішінде:</w:t>
      </w:r>
    </w:p>
    <w:p>
      <w:pPr>
        <w:spacing w:after="0"/>
        <w:ind w:left="0"/>
        <w:jc w:val="both"/>
      </w:pPr>
      <w:r>
        <w:rPr>
          <w:rFonts w:ascii="Times New Roman"/>
          <w:b w:val="false"/>
          <w:i w:val="false"/>
          <w:color w:val="000000"/>
          <w:sz w:val="28"/>
        </w:rPr>
        <w:t>
      қарыздар түсімі – 378 750 мың теңге;</w:t>
      </w:r>
    </w:p>
    <w:p>
      <w:pPr>
        <w:spacing w:after="0"/>
        <w:ind w:left="0"/>
        <w:jc w:val="both"/>
      </w:pPr>
      <w:r>
        <w:rPr>
          <w:rFonts w:ascii="Times New Roman"/>
          <w:b w:val="false"/>
          <w:i w:val="false"/>
          <w:color w:val="000000"/>
          <w:sz w:val="28"/>
        </w:rPr>
        <w:t>
      қарыздарды өтеу – 102 919 мың теңге;</w:t>
      </w:r>
    </w:p>
    <w:p>
      <w:pPr>
        <w:spacing w:after="0"/>
        <w:ind w:left="0"/>
        <w:jc w:val="both"/>
      </w:pPr>
      <w:r>
        <w:rPr>
          <w:rFonts w:ascii="Times New Roman"/>
          <w:b w:val="false"/>
          <w:i w:val="false"/>
          <w:color w:val="000000"/>
          <w:sz w:val="28"/>
        </w:rPr>
        <w:t>
      бюджет қаражатының пайдаланылатын қалдықтары – 41 542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"Жетісай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ресми жарияланғаннан кейін осы шешімді Жетісай аудандық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3. Осы шешім 2019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Ералиев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15 сәуірдегі № 13-80-VI</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26 желтоқсандағы № 10-47-VI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2019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782"/>
        <w:gridCol w:w="1062"/>
        <w:gridCol w:w="1062"/>
        <w:gridCol w:w="5872"/>
        <w:gridCol w:w="274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29 581 589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1 980 917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1 227 115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1 227 115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475 905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475 905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193 956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178 398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27 565 369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27 565 369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27 565 369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29 623 131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207 578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166 711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145 951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18 341 474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229 933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229 933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54 469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175 464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17 548 658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13 612 093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13 502 572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3 936 565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3 936 565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562 883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562 883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27 231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432 350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3 880 341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2 441 874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2 440 137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2 440 137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1 330 804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1 330 804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435 839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165 267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313 885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1 588 677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368 681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335 575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277 840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995 445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995 445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пайдалануды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174 512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817 933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224 551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224 551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408 665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299 339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299 339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299 339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299 339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321 710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156 195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46 173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380 458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364 511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364 511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341 140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322 832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322 832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307 832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3 715 703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3 715 703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3 715 703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3 713 867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275 831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-317 373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317 373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41 542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