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d270" w14:textId="d68d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w:t>
      </w:r>
    </w:p>
    <w:p>
      <w:pPr>
        <w:spacing w:after="0"/>
        <w:ind w:left="0"/>
        <w:jc w:val="both"/>
      </w:pPr>
      <w:r>
        <w:rPr>
          <w:rFonts w:ascii="Times New Roman"/>
          <w:b w:val="false"/>
          <w:i w:val="false"/>
          <w:color w:val="000000"/>
          <w:sz w:val="28"/>
        </w:rPr>
        <w:t>Түркістан облысы Жетiсай ауданы әкiмдiгiнiң 2019 жылғы 15 мамырдағы № 470 қаулысы. Түркістан облысының Әдiлет департаментiнде 2019 жылғы 22 мамырда № 5064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 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Жетісай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Жергілікті бюджеттен қаржыландырылатын, азаматтық қызметшілер болып табылатын және ауылдық жерде жұмыс істейтін денсаулық сақтау, әлеуметтік қамсыздандыру, бiлiм беру, мәдениет, спорт және ветеринария саласындағы мамандар лауазымдарының тізбесі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анықталсын.</w:t>
      </w:r>
    </w:p>
    <w:bookmarkEnd w:id="1"/>
    <w:bookmarkStart w:name="z3" w:id="2"/>
    <w:p>
      <w:pPr>
        <w:spacing w:after="0"/>
        <w:ind w:left="0"/>
        <w:jc w:val="both"/>
      </w:pPr>
      <w:r>
        <w:rPr>
          <w:rFonts w:ascii="Times New Roman"/>
          <w:b w:val="false"/>
          <w:i w:val="false"/>
          <w:color w:val="000000"/>
          <w:sz w:val="28"/>
        </w:rPr>
        <w:t>
      2. "Жетісай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М.Жолдасбековке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Жетісай аудандық мәслихатының</w:t>
      </w:r>
    </w:p>
    <w:p>
      <w:pPr>
        <w:spacing w:after="0"/>
        <w:ind w:left="0"/>
        <w:jc w:val="both"/>
      </w:pPr>
      <w:r>
        <w:rPr>
          <w:rFonts w:ascii="Times New Roman"/>
          <w:b w:val="false"/>
          <w:i w:val="false"/>
          <w:color w:val="000000"/>
          <w:sz w:val="28"/>
        </w:rPr>
        <w:t>
      хатшысы А.Утанов</w:t>
      </w:r>
    </w:p>
    <w:p>
      <w:pPr>
        <w:spacing w:after="0"/>
        <w:ind w:left="0"/>
        <w:jc w:val="both"/>
      </w:pPr>
      <w:r>
        <w:rPr>
          <w:rFonts w:ascii="Times New Roman"/>
          <w:b w:val="false"/>
          <w:i w:val="false"/>
          <w:color w:val="000000"/>
          <w:sz w:val="28"/>
        </w:rPr>
        <w:t>
      "02" 04.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4"/>
    <w:bookmarkStart w:name="z7" w:id="5"/>
    <w:p>
      <w:pPr>
        <w:spacing w:after="0"/>
        <w:ind w:left="0"/>
        <w:jc w:val="both"/>
      </w:pPr>
      <w:r>
        <w:rPr>
          <w:rFonts w:ascii="Times New Roman"/>
          <w:b w:val="false"/>
          <w:i w:val="false"/>
          <w:color w:val="000000"/>
          <w:sz w:val="28"/>
        </w:rPr>
        <w:t>
      1. Мемлекеттік мекеме мен қазыналық кәсіпорынның басшысы және орынбасары (басшының экономикалық, қаржы және әкімшілік-шаруашылық мәселесі жөніндегі орынбасарынан басқа), құрылымдық бөлімшесінің (бөлім, бөлімше) басшысы, әкімшілік-шаруашылық негіздегі бөлімшесінен (бөлім, бөлімше) басқа.</w:t>
      </w:r>
    </w:p>
    <w:bookmarkEnd w:id="5"/>
    <w:bookmarkStart w:name="z8" w:id="6"/>
    <w:p>
      <w:pPr>
        <w:spacing w:after="0"/>
        <w:ind w:left="0"/>
        <w:jc w:val="both"/>
      </w:pPr>
      <w:r>
        <w:rPr>
          <w:rFonts w:ascii="Times New Roman"/>
          <w:b w:val="false"/>
          <w:i w:val="false"/>
          <w:color w:val="000000"/>
          <w:sz w:val="28"/>
        </w:rPr>
        <w:t>
      2. Мамандар (жоғары, бірінші, екінші санатты, санаты жоқ): дәрігерлер, мейіргер барлық атаудағы, диеталық мейіргер, акушер, фельдшер, фармацевт, мұғалім, әдіскер, тәрбиеші, логопед, психолог, дефектолог, жүзу жөніндегі нұсқаушы, еңбек терапиясы жөніндегі нұсқаушы, райттерапия (иппотерапия) жөніндегі нұсқаушы-әдіскер, емдік денешынықтыру жөніндегі нұсқаушы, әлеуметтік жұмыс жөніндегі маман, әлеуметтік жұмыс жөніндегі консультант, әлеуметтік жұмыс жөніндегі ассистент, әлеуметтік қызметкер (барлық атаудағы), мәдени ұйымдастырушы, музыкалық жетекші.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білім беру саласындағы мамандар лауазымдарының тізбесі</w:t>
      </w:r>
    </w:p>
    <w:bookmarkEnd w:id="7"/>
    <w:bookmarkStart w:name="z11" w:id="8"/>
    <w:p>
      <w:pPr>
        <w:spacing w:after="0"/>
        <w:ind w:left="0"/>
        <w:jc w:val="both"/>
      </w:pPr>
      <w:r>
        <w:rPr>
          <w:rFonts w:ascii="Times New Roman"/>
          <w:b w:val="false"/>
          <w:i w:val="false"/>
          <w:color w:val="000000"/>
          <w:sz w:val="28"/>
        </w:rPr>
        <w:t>
      1. Мемлекеттiк мекеме және қазыналық кәсiпорын басшысы және басшысының орынбасары (экономика, қаржы және әкімші-шаруашылық жөніндегі басшының орынбасарларынан басқа).</w:t>
      </w:r>
    </w:p>
    <w:bookmarkEnd w:id="8"/>
    <w:bookmarkStart w:name="z12" w:id="9"/>
    <w:p>
      <w:pPr>
        <w:spacing w:after="0"/>
        <w:ind w:left="0"/>
        <w:jc w:val="both"/>
      </w:pPr>
      <w:r>
        <w:rPr>
          <w:rFonts w:ascii="Times New Roman"/>
          <w:b w:val="false"/>
          <w:i w:val="false"/>
          <w:color w:val="000000"/>
          <w:sz w:val="28"/>
        </w:rPr>
        <w:t>
      2. Психологиялық – медициналық - педагогикалық консультация меңгерушісі, психологиялық-педагогикалық түзету кабинетінің меңгерушісі, бөлім меңгерушісі, лагерь (бастығы) меңгерушісі, интернат меңгерушісі білім беру ұйымдарында.</w:t>
      </w:r>
    </w:p>
    <w:bookmarkEnd w:id="9"/>
    <w:bookmarkStart w:name="z13" w:id="10"/>
    <w:p>
      <w:pPr>
        <w:spacing w:after="0"/>
        <w:ind w:left="0"/>
        <w:jc w:val="both"/>
      </w:pPr>
      <w:r>
        <w:rPr>
          <w:rFonts w:ascii="Times New Roman"/>
          <w:b w:val="false"/>
          <w:i w:val="false"/>
          <w:color w:val="000000"/>
          <w:sz w:val="28"/>
        </w:rPr>
        <w:t>
      3. Мамандар (аға, жоғары, бірінші, екінші санатты, санаты жоқ): білім беру ұйымдарының барлық мамандықтағы мұғалімдері, шығармашылық шеберхананың жетекшісі (білім беру ұйымдарында), дене тәрбиесінің жетекшісі (білім беру ұйымдарында), алғашқы әскери даярлық оқытушы-ұйымдастырушысы, әлеуметтік педагог, педагог-ұйымдастырушы, қосымша білім беру педагогы, тілдері мүкіс балалармен жұмыс істейтін мұғалім, педагог-психолог, кеміс балалармен жұмыс істейтін мұғалім (дефектолог), оқытушы, тәрбиеші (білім беру ұйымдарында), оқыту қызметімен тікелей айналысатын спорт жөніндегі жаттықтырушы-оқытушы (білім беру ұйымдарында), тәлімгер, оқу-тәрбие қызметімен тікелей айналысатын дене тәрбиесінің нұсқаушысы, оқу-өндірістік шеберхана меңгерушісі (білім беру ұйымдарында), аудармашы-дактилолог (білім беру ұйымдарындағы сурдо аудармашы), еңбек жөніндегі нұсқаушы (білім беру ұйымдарында), мәдени ұйымдастырушы (білім беру ұйымдарында), зертханашы, өндірістік оқыту шебері, әдіскер, музыкалық жетекші, аккомпаниатор, концертмейстер, көркемдеуші, барлық мамандықтағы дәрігерлер, мейіргер, диеталық мейіргер, медициналық статист, кітапхана меңгерушісі, кітапханашы.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3-қосымша</w:t>
            </w:r>
          </w:p>
        </w:tc>
      </w:tr>
    </w:tbl>
    <w:bookmarkStart w:name="z15" w:id="1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мәдениет саласындағы мамандар лауазымдарының тізбесі</w:t>
      </w:r>
    </w:p>
    <w:bookmarkEnd w:id="11"/>
    <w:bookmarkStart w:name="z16" w:id="12"/>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(экономика, қаржы және әкімші-шаруашылық мәселелер жөніндегі басшының орынбасарларынан басқа), филиал басшысы мен басшысының орынбасары (экономика, қаржы және әкімші-шаруашылық мәселелер жөніндегі басшының орынбасарларынан басқа).</w:t>
      </w:r>
    </w:p>
    <w:bookmarkEnd w:id="12"/>
    <w:bookmarkStart w:name="z17" w:id="13"/>
    <w:p>
      <w:pPr>
        <w:spacing w:after="0"/>
        <w:ind w:left="0"/>
        <w:jc w:val="both"/>
      </w:pPr>
      <w:r>
        <w:rPr>
          <w:rFonts w:ascii="Times New Roman"/>
          <w:b w:val="false"/>
          <w:i w:val="false"/>
          <w:color w:val="000000"/>
          <w:sz w:val="28"/>
        </w:rPr>
        <w:t>
      2. Көркемдік жетекші, труппа меңгерушісі, музыкалық бөлімінің меңгерушісі, көркемдік қойылым бөлімінің меңгерушісі, әдеби-драмалық бөлімінің меңгерушісі, кітапхана меңгерушісі, архив қоймасының меңгерушісі, бөлім басшысы (әкімшілік-шаруашылық негіздегі бөлімнен басқа).</w:t>
      </w:r>
    </w:p>
    <w:bookmarkEnd w:id="13"/>
    <w:bookmarkStart w:name="z18" w:id="14"/>
    <w:p>
      <w:pPr>
        <w:spacing w:after="0"/>
        <w:ind w:left="0"/>
        <w:jc w:val="both"/>
      </w:pPr>
      <w:r>
        <w:rPr>
          <w:rFonts w:ascii="Times New Roman"/>
          <w:b w:val="false"/>
          <w:i w:val="false"/>
          <w:color w:val="000000"/>
          <w:sz w:val="28"/>
        </w:rPr>
        <w:t>
      3. Мамандар (бас, жоғары, бірінші, екінші санатты, санаты жоқ): сүйемелдеуші, әртіс, кітапханашы, редактор, режиссер, режиссер ассистенті, режиссер көмекшісі, дыбыс режиссері, мәдени ұйымдастырушы, барлық атаудағы әдістемеші (негізгі қызметтер), барлық атаудағы суретшілер, хореограф, қор сақтаушы, музейлер қорын есепке алу архивисті, архивист, экскурсовод, өнертанушы, дизайнер.</w:t>
      </w:r>
    </w:p>
    <w:bookmarkEnd w:id="14"/>
    <w:bookmarkStart w:name="z19" w:id="15"/>
    <w:p>
      <w:pPr>
        <w:spacing w:after="0"/>
        <w:ind w:left="0"/>
        <w:jc w:val="both"/>
      </w:pPr>
      <w:r>
        <w:rPr>
          <w:rFonts w:ascii="Times New Roman"/>
          <w:b w:val="false"/>
          <w:i w:val="false"/>
          <w:color w:val="000000"/>
          <w:sz w:val="28"/>
        </w:rPr>
        <w:t>
      4. Ғылыми қызметкер (оның ішінде бас, аға, жетекші, кіші).</w:t>
      </w:r>
    </w:p>
    <w:bookmarkEnd w:id="15"/>
    <w:bookmarkStart w:name="z20" w:id="16"/>
    <w:p>
      <w:pPr>
        <w:spacing w:after="0"/>
        <w:ind w:left="0"/>
        <w:jc w:val="both"/>
      </w:pPr>
      <w:r>
        <w:rPr>
          <w:rFonts w:ascii="Times New Roman"/>
          <w:b w:val="false"/>
          <w:i w:val="false"/>
          <w:color w:val="000000"/>
          <w:sz w:val="28"/>
        </w:rPr>
        <w:t>
      5. Техникалық орындаушылар: мұражай қараушысы.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спорт саласындағы мамандар лауазымдарының тізбесі</w:t>
      </w:r>
    </w:p>
    <w:bookmarkEnd w:id="17"/>
    <w:bookmarkStart w:name="z23" w:id="18"/>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 филиал басшысы, филиал басшысының орынбасары (экономика, қаржы және әкімші-шаруашылық жөніндегі басшының орынбасарларынан басқа).</w:t>
      </w:r>
    </w:p>
    <w:bookmarkEnd w:id="18"/>
    <w:bookmarkStart w:name="z24" w:id="19"/>
    <w:p>
      <w:pPr>
        <w:spacing w:after="0"/>
        <w:ind w:left="0"/>
        <w:jc w:val="both"/>
      </w:pPr>
      <w:r>
        <w:rPr>
          <w:rFonts w:ascii="Times New Roman"/>
          <w:b w:val="false"/>
          <w:i w:val="false"/>
          <w:color w:val="000000"/>
          <w:sz w:val="28"/>
        </w:rPr>
        <w:t>
      2. Мамандар (бас, аға, жоғары, бірінші, екінші санатты, санаты жоқ): жаттықтырушы, әдіскер, жаттықтырушы-оқытушы, нұсқаушы, хореограф, жаттықтырушы - массажшы, дәрігер, медициналық бике.</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5-қосымша</w:t>
            </w:r>
          </w:p>
        </w:tc>
      </w:tr>
    </w:tbl>
    <w:bookmarkStart w:name="z26" w:id="2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ветеринария саласындағы мамандар лауазымдарының тізбесі</w:t>
      </w:r>
    </w:p>
    <w:bookmarkEnd w:id="20"/>
    <w:bookmarkStart w:name="z27" w:id="21"/>
    <w:p>
      <w:pPr>
        <w:spacing w:after="0"/>
        <w:ind w:left="0"/>
        <w:jc w:val="both"/>
      </w:pPr>
      <w:r>
        <w:rPr>
          <w:rFonts w:ascii="Times New Roman"/>
          <w:b w:val="false"/>
          <w:i w:val="false"/>
          <w:color w:val="000000"/>
          <w:sz w:val="28"/>
        </w:rPr>
        <w:t>
      1. Мемлекеттiк мекеменің, қазыналық кәсіпорын басшысы және басшысының орынбасары (экономика, қаржы және әкімші-шаруашылық жөніндегі басшының орынбасарларынан басқа).</w:t>
      </w:r>
    </w:p>
    <w:bookmarkEnd w:id="21"/>
    <w:bookmarkStart w:name="z28" w:id="22"/>
    <w:p>
      <w:pPr>
        <w:spacing w:after="0"/>
        <w:ind w:left="0"/>
        <w:jc w:val="both"/>
      </w:pPr>
      <w:r>
        <w:rPr>
          <w:rFonts w:ascii="Times New Roman"/>
          <w:b w:val="false"/>
          <w:i w:val="false"/>
          <w:color w:val="000000"/>
          <w:sz w:val="28"/>
        </w:rPr>
        <w:t>
      2. Мамандар (жоғары, бірінші, екінші санатты, санаты жоқ): ветеринариялық дәрігер, зертханадағы ветеринариялық дәрігер, ветеринариялық лаборант, зоотехник, бактериолог, вирусолог, ветеринариялық фельдшер, малды қолдан ұрықтандыру жөніндегі техник.</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әкiмдiгiнiң</w:t>
            </w:r>
            <w:r>
              <w:br/>
            </w:r>
            <w:r>
              <w:rPr>
                <w:rFonts w:ascii="Times New Roman"/>
                <w:b w:val="false"/>
                <w:i w:val="false"/>
                <w:color w:val="000000"/>
                <w:sz w:val="20"/>
              </w:rPr>
              <w:t>2019 жылғы "15" мамырдағы</w:t>
            </w:r>
            <w:r>
              <w:br/>
            </w:r>
            <w:r>
              <w:rPr>
                <w:rFonts w:ascii="Times New Roman"/>
                <w:b w:val="false"/>
                <w:i w:val="false"/>
                <w:color w:val="000000"/>
                <w:sz w:val="20"/>
              </w:rPr>
              <w:t>№ 470 қаулысына</w:t>
            </w:r>
            <w:r>
              <w:br/>
            </w:r>
            <w:r>
              <w:rPr>
                <w:rFonts w:ascii="Times New Roman"/>
                <w:b w:val="false"/>
                <w:i w:val="false"/>
                <w:color w:val="000000"/>
                <w:sz w:val="20"/>
              </w:rPr>
              <w:t>6-қосымша</w:t>
            </w:r>
          </w:p>
        </w:tc>
      </w:tr>
    </w:tbl>
    <w:bookmarkStart w:name="z30" w:id="23"/>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саласындағы мамандар лауазымдарының тізбесі</w:t>
      </w:r>
    </w:p>
    <w:bookmarkEnd w:id="23"/>
    <w:bookmarkStart w:name="z31" w:id="24"/>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(экономика, қаржы және әкімші-шаруашылық жөніндегі басшының орынбасарларынан басқа).</w:t>
      </w:r>
    </w:p>
    <w:bookmarkEnd w:id="24"/>
    <w:bookmarkStart w:name="z32" w:id="25"/>
    <w:p>
      <w:pPr>
        <w:spacing w:after="0"/>
        <w:ind w:left="0"/>
        <w:jc w:val="both"/>
      </w:pPr>
      <w:r>
        <w:rPr>
          <w:rFonts w:ascii="Times New Roman"/>
          <w:b w:val="false"/>
          <w:i w:val="false"/>
          <w:color w:val="000000"/>
          <w:sz w:val="28"/>
        </w:rPr>
        <w:t>
      2. Құрылымдық бөлімшелер бөлімшелері, бөлімше, станция, бөлім, орталықтың басшысы және басшының орынбасары (экономика, қаржы және әкімші-шаруашылық жөніндегі басшының орынбасарларынан басқа), дәріхана меңгерушiсi, зертхана меңгерушiсi.</w:t>
      </w:r>
    </w:p>
    <w:bookmarkEnd w:id="25"/>
    <w:bookmarkStart w:name="z33" w:id="26"/>
    <w:p>
      <w:pPr>
        <w:spacing w:after="0"/>
        <w:ind w:left="0"/>
        <w:jc w:val="both"/>
      </w:pPr>
      <w:r>
        <w:rPr>
          <w:rFonts w:ascii="Times New Roman"/>
          <w:b w:val="false"/>
          <w:i w:val="false"/>
          <w:color w:val="000000"/>
          <w:sz w:val="28"/>
        </w:rPr>
        <w:t>
      3. Мамандар (бас, аға, жоғары, бірінші, екінші санатты, санаты жоқ): барлық мамандықтағы дәрігерлер мен барлық мамандықтағы мұғалімдер, барлық атаудағы мейіргер, провизор (фармацевт), әлеуметтік қызметкер, денсаулық сақтау сарапшы маманы, зертхана маманы, қоғамдық денсаулық сақтау маманы (эпидемиолог, статистик, әдіскер), психолог маманы, барлық атаудағы фельдшер, акушер, зертханашы (медициналық), тіс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денешынықтыру жөніндегі нұсқаушы, диеталық мейіргер, медициналық тіркеуші, техник-дозиметрист, нұсқаушы-дезинфектор, кітапханашы, тәрбиеші, музыкалық жетекші.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