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04c65" w14:textId="3704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облысы Жетісай ауданындағы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Жетiсай ауданы әкiмдiгiнiң 2019 жылғы 4 қазандағы № 798 қаулысы. Түркістан облысының Әдiлет департаментiнде 2019 жылғы 7 қазанда № 5200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жолдары туралы" Қазақстан Республикасының 2001 жылғы 17 шілдедегі Заңының 3 бабының </w:t>
      </w:r>
      <w:r>
        <w:rPr>
          <w:rFonts w:ascii="Times New Roman"/>
          <w:b w:val="false"/>
          <w:i w:val="false"/>
          <w:color w:val="000000"/>
          <w:sz w:val="28"/>
        </w:rPr>
        <w:t>7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Жалпыға ортақ пайдаланылатын аудандық маңызы бар автомобиль жолдарының тізбесі, атаулары мен индекстерi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"Жетісай ауданы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Жетісай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Жетісай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М.Жолдасбековке жүктелсін.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"Түркістан облысының жолаушылар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көлігі және автомобиль жолдары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мемлекеттік мекемесінің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орынбасарының міндетін атқарушысы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__________________Ш.Суттибаев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 " ____" 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Түркістан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Жетісай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 2019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Жалпыға ортақ пайдаланылатын аудандық маңызы бар автомобиль жолдарының тізбесі, атаулары мен индекстері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2705"/>
        <w:gridCol w:w="3661"/>
        <w:gridCol w:w="2946"/>
        <w:gridCol w:w="2070"/>
      </w:tblGrid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мекенжайы, шақырымы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КХ-75 – Әдената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0 -0,720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 – 75 - Арай-Абай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0 - 3,390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KXJS-3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KXJS-2 - Абай-Сейфулин-Әуезов-Жаңадәуір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0 - 7,710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КХJS-4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КХ-86 - Жамбыл-Жазықсай-Әлімбетов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0 - 7,480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КХ-26 - Әлімбетов- Сейфулин 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0 - 4,150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КХ-117 - Көктөбе - Жағажай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0 - 4,500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– Жібек жолы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0 - 2,110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КХ-100 - Мақташы – Тыңдала - Қоғалы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0 - 13,440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117 – Күрішті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0 - 2,800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117 - Жамбыл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0 - 0,940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– Көбек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0 - 2,550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27 – Қарасақал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0 - 1,840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27 – Мақталы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0 - 0,510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27 – Қостақыр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0 - 5,350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– Алтынсарин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0 - 3,360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– Темір жол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0 - 1,120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– Жайлаукөл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0 - 3,800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3,800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KXJS-19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86 – Мұратбаев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0 - 0,850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– Алмалы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0 - 2,170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– Халықтар достығы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0 - 3,440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3,440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KXJS-22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75 - Алтын кемер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0 - 2,870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– Бейбітшілік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0 - 0,310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А–15 Р/ж – Қараой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0 - 2,410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2,410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100 - Баққоныс-3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0 - 2,150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75 – Сағындык ата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0 - 3,320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А–15 Р/ж – Әбдыхалық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0 - 0,430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86 Ескендиров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0 - 1,820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KXJS-29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А–15 Р/ж - Жетісай станциясына кіре беріс (Ерубаев көшесі)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0 - 2,720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2,720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KXJS-30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А–15 Р/ж - Яссауи көшесіне кіре беріс (оң жағы)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0 - 2,030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KXJS-31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А–15 Р/ж – Қожанов көшесіне кіре беріс (оң жағы)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0 - 1,680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KXJS-33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100 - Еңбек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0 - 5,530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5,530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KXJS-34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87 –Кетебай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0 - 1,060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KXJS-35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– 87 – Қараөзек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0 - 0,560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KXJS-36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КХ–104 – Әль-Фараби-Баққоныс 1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0 - 7,070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7,070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KXJS-37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А–15 Р/ж - Жамбыл елді мекеніне кіре беріс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0 - 3,360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3,360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KXJS-38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KXJS-20 – Алмалы-Көшік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0 - 1,750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