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ef09" w14:textId="7a7e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Түркістан облысы Жетiсай ауданы әкiмдiгiнiң 2019 жылғы 9 қазандағы № 812 қаулысы және Түркістан облысы Жетісай аудандық мәслихатының 2019 жылғы 9 қазандағы № 20-122-VI шешiмi. Түркістан облысының Әділет департаментіне 2019 жылғы 28 қазанда № 5229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Жетісай ауданы әкімдігі ҚАУЛЫ ЕТЕДІ және Жетісай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Жетісай ауданының жер қатынастары бөлімі және Жетісай ауданының сәулет және қала құрылысы бөлімінің бірлескен ұсынысына сәйкес Жетісай ауданы бойынша шекаралары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118,32 гектар жер учаскесі Қазыбек би ауылдық округі Қазыбек би елді мекені шегіне енгізіле отырып, жалпы ауданы 406,83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24,02 гектар жер учаскесі Қазыбек би ауылдық округі Алғабас елді мекені шегіне енгізіле отырып, жалпы ауданы 127,14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65,28 гектар жер учаскесі Қарақай ауылдық округі Сәтпаев елді мекені шегіне енгізіле отырып, жалпы ауданы 229,70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37,85 гектар жер учаскесі Қарақай ауылдық округі Кетебай елді мекені шегіне енгізіле отырып, жалпы ауданы 115,26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11,65 гектар жер учаскесі Қарақай ауылдық округі Қараөзек елді мекені шегіне енгізіле отырып, жалпы ауданы 124,48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3,96 гектар жер учаскесі Жылы су ауылдық округі Әль-Фараби елді мекені шегіне енгізіле отырып, жалпы ауданы 133,01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28,50 гектар жер учаскесі Жаңа ауыл ауылдық округі Атақоныс елді мекені шегіне енгізіле отырып, жалпы ауданы 189,93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26,10 гектар жер учаскесі Жаңа ауыл ауылдық округі Жаңа ауыл елді мекені шегіне енгізіле отырып, жалпы ауданы 221,05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23,78 гектар жер учаскесі Жаңа ауыл ауылдық округі Қарой елді мекені шегіне енгізіле отырып, жалпы ауданы 151,86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29,59 гектар жер учаскесі Жаңа ауыл ауылдық округі Әбдіхалық елді мекені шегіне енгізіле отырып, жалпы ауданы 155,99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27,98 гектар жер учаскесі Жаңа ауыл ауылдық округі Ынтымақ елді мекені шегіне енгізіле отырып, жалпы ауданы 297,04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36,83 гектар жер учаскесі Қызылқұм ауылдық округі Первомайское елді мекені шегіне енгізіле отырып, жалпы ауданы 101,86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1,87 гектар жер учаскесі Қызылқұм ауылдық округі Қарасақал елді мекені шегіне енгізіле отырып, жалпы ауданы 50,36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72,42 гектар жер учаскесі Атамекен ауылдық округі Атамекен елді мекені шегіне енгізіле отырып, жалпы ауданы 193,39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8,48 гектар жер учаскесі Абай ауылдық округі Алтын кемер елді мекені шегіне енгізіле отырып, жалпы ауданы 79,89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15,34 гектар жер учаскесі Абай ауылдық округі Атажұрт елді мекені шегін енгізіле отырып, жалпы ауданы 15,34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9,37 гектар жер учаскесі Ж.Ералиев ауылдық округі Бәйтерек елді мекені шегіне енгізіле отырып, жалпы ауданы 141,81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1,99 гектар жер учаскесі Ж.Ералиев ауылдық округі Абай елді мекені шегіне енгізіле отырып, жалпы ауданы 174,32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3,41 гектар жер учаскесі Ж.Ералиев ауылдық округі Дихан елді мекені шегіне енгізіле отырып, жалпы ауданы 14,73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1,50 гектар жер учаскесілері Ж.Ералиев ауылдық округі Жазықсай елді мекені шегіне енгізіле отырып, жалпы ауданы 40,01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"Жетісай аудандық маслихат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мен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 мен шешімнің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бірлескен қаулы мен шешімді Жетісай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Е.Әлімханов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