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095a" w14:textId="8730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Жетісай аудандық мәслихатының 2018 жылғы 28 желтоқсандағы № 10-64-ІV "2019-2021 жылдарға арналған қала, кент және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аудандық мәслихатының 2019 жылғы 28 қарашадағы № 23-129-VI шешiмi. Түркістан облысының Әдiлет департаментiнде 2019 жылғы 29 қарашада № 5271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Жетісай аудандық мәслихатының 2019 жылғы 15 қарашадағы № 22-127-VI "Жетісай аудандық мәслихатының 2018 жылғы 26 желтоқсандағы № 10-47-VI "2019-2021 жылдарға арналған аудандық бюджет туралы" шешіміне өзгерістер енгізу туралы" Нормативтік құқықтық актілерді мемлекеттік тіркеу тізілімінде № 5248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Жетісай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Жетісай аудандық мәслихатының 2018 жылғы 28 желтоқсандағы № 10-64-ІV "2019-2021 жылдарға арналған қала, кент және ауылдық округтердің бюджеті туралы" (Нормативтік құқықтық актілерді мемлекеттік тіркеу тізілімінде № 4870 тіркелген, 2019 жылғы 7 ақпандағы "Жаңа Жетісай" газетінде және 2019 жылғы 25 қаңтардағы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Жетісай қаласының 2019-2021 жылдарға арналған бюджеті 1, 2 және 3-қосымшаларға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1 327 746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149 027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1 178 409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1 329 825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- 2 079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2 079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2 079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Жаңа ауыл ауылдық округінің 2019-2021 жылдарға арналған бюджеті 4, 5 және 6-қосымшаларға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300 851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12 092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288 709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304 012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- 3 161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3 161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3 161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Жылы су ауылдық округінің 2019-2021 жылдарға арналған бюджеті 8, 9 және 10-қосымшаларға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298 084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10 236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287 798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300 603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- 2 519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2 519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2 519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Қазыбек би ауылдық округінің 2019-2021 жылдарға арналған бюджеті 12, 13 және 14-қосымшаларға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398 244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15 689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382 505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399 940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- 1 696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1 696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Қарақай ауылдық округінің 2019-2021 жылдарға арналған бюджеті 16, 17 және 18-қосымшаларға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161 303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9 518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151 735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161 458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Асықата кентінің 2019-2021 жылдарға арналған бюджеті 20, 21 және 22-қосымшаларға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384 507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35 837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348 620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398 996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- 14 489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14 489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14 489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Абай ауылдық округінің 2019-2021 жылдарға арналған бюджеті 23, 24 және 25-қосымшаларға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209 987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7 829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202 108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218 423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- 8 436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8 436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8 436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Атамекен ауылдық округінің 2019-2021 жылдарға арналған бюджеті 27, 28 және 29-қосымшаларға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224 118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10 052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214 016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224 275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Ш.Ділдабеков ауылдық округінің 2019-2021 жылдарға арналған бюджеті 31, 32 және 33-қосымшаларға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270 466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8 665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261 278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273 344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- 2 878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2 878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2 878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Ж.Ералиев ауылдық округінің 2019-2021 жылдарға арналған бюджеті 35, 36 және 37-қосымшаларға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238 832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10 923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227 859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241 585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- 2 753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2 753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Қызылқұм ауылдық округінің 2019-2021 жылдарға арналған бюджеті 39, 40 және 41-қосымшаларға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175 885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8 522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167 313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179 261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- 3 376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3 376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3 376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Мақталы ауылдық округінің 2019-2021 жылдарға арналған бюджеті 43,44 және 45-қосымшаларға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158 266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6 723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151 493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163 836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- 5 570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5 570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5 570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Ынтымақ ауылдық округінің 2019-2021 жылдарға арналған бюджеті 47, 48 және 49-қосымшаларға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331 001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11 198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319 753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337 225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- 6 224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6 224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6 224 мың теңге.";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"Жетісай аудандық мәслихатының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Жетісай аудандық мәслихатының интернет-ресурсында орналастыруды қамтамасыз етсін.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23-129-VI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10-64-ІV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Жетісай қаласының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82"/>
        <w:gridCol w:w="1198"/>
        <w:gridCol w:w="1199"/>
        <w:gridCol w:w="5360"/>
        <w:gridCol w:w="27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1 327 746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149 027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1 178 409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1 178 409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1 329 825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1 161 800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1 161 120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1 161 120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1 161 120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23-129-VI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10-64-IV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 ауыл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23-129-VI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10-64-ІV шешіміне 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 су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23-129-VI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10-64-ІV шешіміне 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Қазыбек би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23-129-VI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10-64-ІV 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Қарақай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23-129-VI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10-64-ІV шешіміне 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Асықата кентінің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-14 489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23-129-VI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10-64-ІV шешіміне 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23-129-VI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10-64-ІV шешіміне 27-қосымша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23-129-VI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10-64-ІV 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Ш.Ділдабеков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23-129-VI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10-64-ІV шешіміне 35-қосымша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Ж.Ералиев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23-129-VI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10-64-ІV шешіміне 39-қосымша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23-129-VI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10-64-ІV шешіміне 43-қосымша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Мақталы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23-129-VI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10-64-ІV шешіміне 47-қосымша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Ынтымақ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