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966c" w14:textId="fc59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Жетісай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Жетiсай ауданы әкiмдiгiнiң 2019 жылғы 29 қарашадағы № 894 қаулысы. Түркістан облысының Әдiлет департаментiнде 2019 жылғы 3 желтоқсанда № 5275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01.01.2020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(Нормативтік құқықтық актілерді мемлекеттік тіркеу тізілімінде № 17847 тіркелген) Жетісай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Жетісай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Түркістан облысы "Жетісай ауданы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Жетісай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А.Маханбетовке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жариялануға жатады және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Ж.Пилалов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25.10.2019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Жетісай ауданында салық салу объектісінің елдi мекенде орналасуын есепке алатын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4266"/>
        <w:gridCol w:w="4266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Баққоныс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Абиболла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ата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ата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Қ.Сәтбаев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Орысқұдық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Алтынкемер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Атажұрт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Жібекші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40 жылдығы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Қалпақсай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Пірәлі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Ш.Ділдәбеков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Сырабат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Сұлубұлақ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Жазықсай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Жетіқұбыр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Үтіртөбе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Датқа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Жалпаққұм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Молшылық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Первомайскии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Қостақыр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Шолпанқұдық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А.Чехов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Ағынсай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Үшкөпір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Әден ата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