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a378" w14:textId="9a2a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2019 жылғы 24 желтоқсандағы № 25-142-VI шешiмi. Түркістан облысының Әдiлет департаментiнде 2019 жылғы 27 желтоқсанда № 5331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 тармағына, 75-бабының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Жетісай ауданының 2020-2022 жылдарға арналған аудандық бюджеті тиісінше </w:t>
      </w:r>
      <w:r>
        <w:rPr>
          <w:rFonts w:ascii="Times New Roman"/>
          <w:b w:val="false"/>
          <w:i w:val="false"/>
          <w:color w:val="000000"/>
          <w:sz w:val="28"/>
        </w:rPr>
        <w:t>1 қосымшасына</w:t>
      </w:r>
      <w:r>
        <w:rPr>
          <w:rFonts w:ascii="Times New Roman"/>
          <w:b w:val="false"/>
          <w:i w:val="false"/>
          <w:color w:val="000000"/>
          <w:sz w:val="28"/>
        </w:rPr>
        <w:t xml:space="preserve"> сәйкес, оның ішінде 2020 жылға мынадай көлемде бекітілсін: </w:t>
      </w:r>
    </w:p>
    <w:bookmarkEnd w:id="1"/>
    <w:p>
      <w:pPr>
        <w:spacing w:after="0"/>
        <w:ind w:left="0"/>
        <w:jc w:val="both"/>
      </w:pPr>
      <w:r>
        <w:rPr>
          <w:rFonts w:ascii="Times New Roman"/>
          <w:b w:val="false"/>
          <w:i w:val="false"/>
          <w:color w:val="000000"/>
          <w:sz w:val="28"/>
        </w:rPr>
        <w:t xml:space="preserve">
      1) кірістер – 41 631 634 мың теңге: </w:t>
      </w:r>
    </w:p>
    <w:p>
      <w:pPr>
        <w:spacing w:after="0"/>
        <w:ind w:left="0"/>
        <w:jc w:val="both"/>
      </w:pPr>
      <w:r>
        <w:rPr>
          <w:rFonts w:ascii="Times New Roman"/>
          <w:b w:val="false"/>
          <w:i w:val="false"/>
          <w:color w:val="000000"/>
          <w:sz w:val="28"/>
        </w:rPr>
        <w:t>
      салықтық түсімдер – 1 601 678 мың теңге;</w:t>
      </w:r>
    </w:p>
    <w:p>
      <w:pPr>
        <w:spacing w:after="0"/>
        <w:ind w:left="0"/>
        <w:jc w:val="both"/>
      </w:pPr>
      <w:r>
        <w:rPr>
          <w:rFonts w:ascii="Times New Roman"/>
          <w:b w:val="false"/>
          <w:i w:val="false"/>
          <w:color w:val="000000"/>
          <w:sz w:val="28"/>
        </w:rPr>
        <w:t>
      салықтық емес түсімдер – 26 922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30 562 мың теңге; </w:t>
      </w:r>
    </w:p>
    <w:p>
      <w:pPr>
        <w:spacing w:after="0"/>
        <w:ind w:left="0"/>
        <w:jc w:val="both"/>
      </w:pPr>
      <w:r>
        <w:rPr>
          <w:rFonts w:ascii="Times New Roman"/>
          <w:b w:val="false"/>
          <w:i w:val="false"/>
          <w:color w:val="000000"/>
          <w:sz w:val="28"/>
        </w:rPr>
        <w:t>
      трансферттер түсімі – 39 972 472 мың теңге;</w:t>
      </w:r>
    </w:p>
    <w:p>
      <w:pPr>
        <w:spacing w:after="0"/>
        <w:ind w:left="0"/>
        <w:jc w:val="both"/>
      </w:pPr>
      <w:r>
        <w:rPr>
          <w:rFonts w:ascii="Times New Roman"/>
          <w:b w:val="false"/>
          <w:i w:val="false"/>
          <w:color w:val="000000"/>
          <w:sz w:val="28"/>
        </w:rPr>
        <w:t>
      2) шығындар – 41 635 986 мың теңге;</w:t>
      </w:r>
    </w:p>
    <w:p>
      <w:pPr>
        <w:spacing w:after="0"/>
        <w:ind w:left="0"/>
        <w:jc w:val="both"/>
      </w:pPr>
      <w:r>
        <w:rPr>
          <w:rFonts w:ascii="Times New Roman"/>
          <w:b w:val="false"/>
          <w:i w:val="false"/>
          <w:color w:val="000000"/>
          <w:sz w:val="28"/>
        </w:rPr>
        <w:t>
      3) таза бюджеттік кредиттеу – 187 814 мың теңге:</w:t>
      </w:r>
    </w:p>
    <w:p>
      <w:pPr>
        <w:spacing w:after="0"/>
        <w:ind w:left="0"/>
        <w:jc w:val="both"/>
      </w:pPr>
      <w:r>
        <w:rPr>
          <w:rFonts w:ascii="Times New Roman"/>
          <w:b w:val="false"/>
          <w:i w:val="false"/>
          <w:color w:val="000000"/>
          <w:sz w:val="28"/>
        </w:rPr>
        <w:t>
      бюджеттік кредиттер – 316 025 мың теңге;</w:t>
      </w:r>
    </w:p>
    <w:p>
      <w:pPr>
        <w:spacing w:after="0"/>
        <w:ind w:left="0"/>
        <w:jc w:val="both"/>
      </w:pPr>
      <w:r>
        <w:rPr>
          <w:rFonts w:ascii="Times New Roman"/>
          <w:b w:val="false"/>
          <w:i w:val="false"/>
          <w:color w:val="000000"/>
          <w:sz w:val="28"/>
        </w:rPr>
        <w:t>
      бюджеттік кредиттерді өтеу – 128 211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-192 166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192 166 мың теңге:</w:t>
      </w:r>
    </w:p>
    <w:p>
      <w:pPr>
        <w:spacing w:after="0"/>
        <w:ind w:left="0"/>
        <w:jc w:val="both"/>
      </w:pPr>
      <w:r>
        <w:rPr>
          <w:rFonts w:ascii="Times New Roman"/>
          <w:b w:val="false"/>
          <w:i w:val="false"/>
          <w:color w:val="000000"/>
          <w:sz w:val="28"/>
        </w:rPr>
        <w:t>
      қарыздар түсімдері – 316 025 мың теңге;</w:t>
      </w:r>
    </w:p>
    <w:p>
      <w:pPr>
        <w:spacing w:after="0"/>
        <w:ind w:left="0"/>
        <w:jc w:val="both"/>
      </w:pPr>
      <w:r>
        <w:rPr>
          <w:rFonts w:ascii="Times New Roman"/>
          <w:b w:val="false"/>
          <w:i w:val="false"/>
          <w:color w:val="000000"/>
          <w:sz w:val="28"/>
        </w:rPr>
        <w:t>
      қарыздарды өтеу – 128 211 мың теңге;</w:t>
      </w:r>
    </w:p>
    <w:p>
      <w:pPr>
        <w:spacing w:after="0"/>
        <w:ind w:left="0"/>
        <w:jc w:val="both"/>
      </w:pPr>
      <w:r>
        <w:rPr>
          <w:rFonts w:ascii="Times New Roman"/>
          <w:b w:val="false"/>
          <w:i w:val="false"/>
          <w:color w:val="000000"/>
          <w:sz w:val="28"/>
        </w:rPr>
        <w:t>
      бюджет қаражатының пайдаланылатын қалдықтары – 4 352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Жетісай аудандық мәслихатының 15.12.2020 </w:t>
      </w:r>
      <w:r>
        <w:rPr>
          <w:rFonts w:ascii="Times New Roman"/>
          <w:b w:val="false"/>
          <w:i w:val="false"/>
          <w:color w:val="000000"/>
          <w:sz w:val="28"/>
        </w:rPr>
        <w:t>№ 39-203-VI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2020 жылға аудандық бюджеттен қала, кент және ауылдық округтердің бюджеттеріне берілетін бюджеттік субвенциялардың көлемі 4 427 489 мың теңге сомасында бекітілсін, оның ішінде:</w:t>
      </w:r>
    </w:p>
    <w:bookmarkEnd w:id="2"/>
    <w:p>
      <w:pPr>
        <w:spacing w:after="0"/>
        <w:ind w:left="0"/>
        <w:jc w:val="both"/>
      </w:pPr>
      <w:r>
        <w:rPr>
          <w:rFonts w:ascii="Times New Roman"/>
          <w:b w:val="false"/>
          <w:i w:val="false"/>
          <w:color w:val="000000"/>
          <w:sz w:val="28"/>
        </w:rPr>
        <w:t>
      Жетісай қаласы 1 246 756 мың теңге;</w:t>
      </w:r>
    </w:p>
    <w:p>
      <w:pPr>
        <w:spacing w:after="0"/>
        <w:ind w:left="0"/>
        <w:jc w:val="both"/>
      </w:pPr>
      <w:r>
        <w:rPr>
          <w:rFonts w:ascii="Times New Roman"/>
          <w:b w:val="false"/>
          <w:i w:val="false"/>
          <w:color w:val="000000"/>
          <w:sz w:val="28"/>
        </w:rPr>
        <w:t>
      Жаңа ауыл ауылдық округі 306 182 мың теңге;</w:t>
      </w:r>
    </w:p>
    <w:p>
      <w:pPr>
        <w:spacing w:after="0"/>
        <w:ind w:left="0"/>
        <w:jc w:val="both"/>
      </w:pPr>
      <w:r>
        <w:rPr>
          <w:rFonts w:ascii="Times New Roman"/>
          <w:b w:val="false"/>
          <w:i w:val="false"/>
          <w:color w:val="000000"/>
          <w:sz w:val="28"/>
        </w:rPr>
        <w:t>
      Жылысу ауылдық округі 309 314 мың теңге;</w:t>
      </w:r>
    </w:p>
    <w:p>
      <w:pPr>
        <w:spacing w:after="0"/>
        <w:ind w:left="0"/>
        <w:jc w:val="both"/>
      </w:pPr>
      <w:r>
        <w:rPr>
          <w:rFonts w:ascii="Times New Roman"/>
          <w:b w:val="false"/>
          <w:i w:val="false"/>
          <w:color w:val="000000"/>
          <w:sz w:val="28"/>
        </w:rPr>
        <w:t>
      Қазыбек би ауылдық округі 410 486 мың теңге;</w:t>
      </w:r>
    </w:p>
    <w:p>
      <w:pPr>
        <w:spacing w:after="0"/>
        <w:ind w:left="0"/>
        <w:jc w:val="both"/>
      </w:pPr>
      <w:r>
        <w:rPr>
          <w:rFonts w:ascii="Times New Roman"/>
          <w:b w:val="false"/>
          <w:i w:val="false"/>
          <w:color w:val="000000"/>
          <w:sz w:val="28"/>
        </w:rPr>
        <w:t>
      Қарақай ауылдық округі 161 346 мың теңге;</w:t>
      </w:r>
    </w:p>
    <w:p>
      <w:pPr>
        <w:spacing w:after="0"/>
        <w:ind w:left="0"/>
        <w:jc w:val="both"/>
      </w:pPr>
      <w:r>
        <w:rPr>
          <w:rFonts w:ascii="Times New Roman"/>
          <w:b w:val="false"/>
          <w:i w:val="false"/>
          <w:color w:val="000000"/>
          <w:sz w:val="28"/>
        </w:rPr>
        <w:t>
      Асық ата кенті 373 816 мың теңге;</w:t>
      </w:r>
    </w:p>
    <w:p>
      <w:pPr>
        <w:spacing w:after="0"/>
        <w:ind w:left="0"/>
        <w:jc w:val="both"/>
      </w:pPr>
      <w:r>
        <w:rPr>
          <w:rFonts w:ascii="Times New Roman"/>
          <w:b w:val="false"/>
          <w:i w:val="false"/>
          <w:color w:val="000000"/>
          <w:sz w:val="28"/>
        </w:rPr>
        <w:t>
      Абай ауылдық округі 215 346 мың теңге;</w:t>
      </w:r>
    </w:p>
    <w:p>
      <w:pPr>
        <w:spacing w:after="0"/>
        <w:ind w:left="0"/>
        <w:jc w:val="both"/>
      </w:pPr>
      <w:r>
        <w:rPr>
          <w:rFonts w:ascii="Times New Roman"/>
          <w:b w:val="false"/>
          <w:i w:val="false"/>
          <w:color w:val="000000"/>
          <w:sz w:val="28"/>
        </w:rPr>
        <w:t>
      Атамекен ауылдық округі 223 509 мың теңге;</w:t>
      </w:r>
    </w:p>
    <w:p>
      <w:pPr>
        <w:spacing w:after="0"/>
        <w:ind w:left="0"/>
        <w:jc w:val="both"/>
      </w:pPr>
      <w:r>
        <w:rPr>
          <w:rFonts w:ascii="Times New Roman"/>
          <w:b w:val="false"/>
          <w:i w:val="false"/>
          <w:color w:val="000000"/>
          <w:sz w:val="28"/>
        </w:rPr>
        <w:t>
      Ш.Ділдабеков ауылдық округі 278 657 мың теңге;</w:t>
      </w:r>
    </w:p>
    <w:p>
      <w:pPr>
        <w:spacing w:after="0"/>
        <w:ind w:left="0"/>
        <w:jc w:val="both"/>
      </w:pPr>
      <w:r>
        <w:rPr>
          <w:rFonts w:ascii="Times New Roman"/>
          <w:b w:val="false"/>
          <w:i w:val="false"/>
          <w:color w:val="000000"/>
          <w:sz w:val="28"/>
        </w:rPr>
        <w:t>
      Ж.Ералиев ауылдық округі 240 429 мың теңге;</w:t>
      </w:r>
    </w:p>
    <w:p>
      <w:pPr>
        <w:spacing w:after="0"/>
        <w:ind w:left="0"/>
        <w:jc w:val="both"/>
      </w:pPr>
      <w:r>
        <w:rPr>
          <w:rFonts w:ascii="Times New Roman"/>
          <w:b w:val="false"/>
          <w:i w:val="false"/>
          <w:color w:val="000000"/>
          <w:sz w:val="28"/>
        </w:rPr>
        <w:t>
      Қызылқұм ауылдық округі 164 643 мың теңге;</w:t>
      </w:r>
    </w:p>
    <w:p>
      <w:pPr>
        <w:spacing w:after="0"/>
        <w:ind w:left="0"/>
        <w:jc w:val="both"/>
      </w:pPr>
      <w:r>
        <w:rPr>
          <w:rFonts w:ascii="Times New Roman"/>
          <w:b w:val="false"/>
          <w:i w:val="false"/>
          <w:color w:val="000000"/>
          <w:sz w:val="28"/>
        </w:rPr>
        <w:t>
      Мақталы ауылдық округі 163 731 мың теңге;</w:t>
      </w:r>
    </w:p>
    <w:p>
      <w:pPr>
        <w:spacing w:after="0"/>
        <w:ind w:left="0"/>
        <w:jc w:val="both"/>
      </w:pPr>
      <w:r>
        <w:rPr>
          <w:rFonts w:ascii="Times New Roman"/>
          <w:b w:val="false"/>
          <w:i w:val="false"/>
          <w:color w:val="000000"/>
          <w:sz w:val="28"/>
        </w:rPr>
        <w:t>
      Ынтымақ ауылдық округі 333 274 мың теңге.</w:t>
      </w:r>
    </w:p>
    <w:bookmarkStart w:name="z4" w:id="3"/>
    <w:p>
      <w:pPr>
        <w:spacing w:after="0"/>
        <w:ind w:left="0"/>
        <w:jc w:val="both"/>
      </w:pPr>
      <w:r>
        <w:rPr>
          <w:rFonts w:ascii="Times New Roman"/>
          <w:b w:val="false"/>
          <w:i w:val="false"/>
          <w:color w:val="000000"/>
          <w:sz w:val="28"/>
        </w:rPr>
        <w:t>
      3. 2020 жылға жеке табыс салығы және әлеуметтік салық түсімдерінің жалпы сомасын бөлу нормативтері:</w:t>
      </w:r>
    </w:p>
    <w:bookmarkEnd w:id="3"/>
    <w:p>
      <w:pPr>
        <w:spacing w:after="0"/>
        <w:ind w:left="0"/>
        <w:jc w:val="both"/>
      </w:pPr>
      <w:r>
        <w:rPr>
          <w:rFonts w:ascii="Times New Roman"/>
          <w:b w:val="false"/>
          <w:i w:val="false"/>
          <w:color w:val="000000"/>
          <w:sz w:val="28"/>
        </w:rPr>
        <w:t>
      мұнай секторы ұйымдарынан түсетін түсімдерді қоспағанда, заңды тұлғалардан алынатын корпоративтік табыс салығы бойынша:</w:t>
      </w:r>
    </w:p>
    <w:p>
      <w:pPr>
        <w:spacing w:after="0"/>
        <w:ind w:left="0"/>
        <w:jc w:val="both"/>
      </w:pPr>
      <w:r>
        <w:rPr>
          <w:rFonts w:ascii="Times New Roman"/>
          <w:b w:val="false"/>
          <w:i w:val="false"/>
          <w:color w:val="000000"/>
          <w:sz w:val="28"/>
        </w:rPr>
        <w:t>
      аудандық бюджетке – 50 пайыз;</w:t>
      </w:r>
    </w:p>
    <w:p>
      <w:pPr>
        <w:spacing w:after="0"/>
        <w:ind w:left="0"/>
        <w:jc w:val="both"/>
      </w:pPr>
      <w:r>
        <w:rPr>
          <w:rFonts w:ascii="Times New Roman"/>
          <w:b w:val="false"/>
          <w:i w:val="false"/>
          <w:color w:val="000000"/>
          <w:sz w:val="28"/>
        </w:rPr>
        <w:t>
      облыстық бюджетке – 50 пайыз;</w:t>
      </w:r>
    </w:p>
    <w:p>
      <w:pPr>
        <w:spacing w:after="0"/>
        <w:ind w:left="0"/>
        <w:jc w:val="both"/>
      </w:pPr>
      <w:r>
        <w:rPr>
          <w:rFonts w:ascii="Times New Roman"/>
          <w:b w:val="false"/>
          <w:i w:val="false"/>
          <w:color w:val="000000"/>
          <w:sz w:val="28"/>
        </w:rPr>
        <w:t xml:space="preserve">
      төлем көзінен салық салынатын табыстардан ұсталатын жеке табыс салығы бойынша: </w:t>
      </w:r>
    </w:p>
    <w:p>
      <w:pPr>
        <w:spacing w:after="0"/>
        <w:ind w:left="0"/>
        <w:jc w:val="both"/>
      </w:pPr>
      <w:r>
        <w:rPr>
          <w:rFonts w:ascii="Times New Roman"/>
          <w:b w:val="false"/>
          <w:i w:val="false"/>
          <w:color w:val="000000"/>
          <w:sz w:val="28"/>
        </w:rPr>
        <w:t>
      аудандық бюджетке – 50 пайыз;</w:t>
      </w:r>
    </w:p>
    <w:p>
      <w:pPr>
        <w:spacing w:after="0"/>
        <w:ind w:left="0"/>
        <w:jc w:val="both"/>
      </w:pPr>
      <w:r>
        <w:rPr>
          <w:rFonts w:ascii="Times New Roman"/>
          <w:b w:val="false"/>
          <w:i w:val="false"/>
          <w:color w:val="000000"/>
          <w:sz w:val="28"/>
        </w:rPr>
        <w:t>
      облыстық бюджетке – 50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салығыбойынша:</w:t>
      </w:r>
    </w:p>
    <w:p>
      <w:pPr>
        <w:spacing w:after="0"/>
        <w:ind w:left="0"/>
        <w:jc w:val="both"/>
      </w:pPr>
      <w:r>
        <w:rPr>
          <w:rFonts w:ascii="Times New Roman"/>
          <w:b w:val="false"/>
          <w:i w:val="false"/>
          <w:color w:val="000000"/>
          <w:sz w:val="28"/>
        </w:rPr>
        <w:t>
      аудандық бюджетке – 50 пайыз;</w:t>
      </w:r>
    </w:p>
    <w:p>
      <w:pPr>
        <w:spacing w:after="0"/>
        <w:ind w:left="0"/>
        <w:jc w:val="both"/>
      </w:pPr>
      <w:r>
        <w:rPr>
          <w:rFonts w:ascii="Times New Roman"/>
          <w:b w:val="false"/>
          <w:i w:val="false"/>
          <w:color w:val="000000"/>
          <w:sz w:val="28"/>
        </w:rPr>
        <w:t>
      облыстық бюджетке – 50 пайыз;</w:t>
      </w:r>
    </w:p>
    <w:p>
      <w:pPr>
        <w:spacing w:after="0"/>
        <w:ind w:left="0"/>
        <w:jc w:val="both"/>
      </w:pPr>
      <w:r>
        <w:rPr>
          <w:rFonts w:ascii="Times New Roman"/>
          <w:b w:val="false"/>
          <w:i w:val="false"/>
          <w:color w:val="000000"/>
          <w:sz w:val="28"/>
        </w:rPr>
        <w:t>
      әлеуметтік салық бойынша:</w:t>
      </w:r>
    </w:p>
    <w:p>
      <w:pPr>
        <w:spacing w:after="0"/>
        <w:ind w:left="0"/>
        <w:jc w:val="both"/>
      </w:pPr>
      <w:r>
        <w:rPr>
          <w:rFonts w:ascii="Times New Roman"/>
          <w:b w:val="false"/>
          <w:i w:val="false"/>
          <w:color w:val="000000"/>
          <w:sz w:val="28"/>
        </w:rPr>
        <w:t>
      аудандық бюджетке – 50 пайыз;</w:t>
      </w:r>
    </w:p>
    <w:p>
      <w:pPr>
        <w:spacing w:after="0"/>
        <w:ind w:left="0"/>
        <w:jc w:val="both"/>
      </w:pPr>
      <w:r>
        <w:rPr>
          <w:rFonts w:ascii="Times New Roman"/>
          <w:b w:val="false"/>
          <w:i w:val="false"/>
          <w:color w:val="000000"/>
          <w:sz w:val="28"/>
        </w:rPr>
        <w:t xml:space="preserve">
      облыстық бюджетке – 50 пайыз болып белгіленсін. </w:t>
      </w:r>
    </w:p>
    <w:bookmarkStart w:name="z5" w:id="4"/>
    <w:p>
      <w:pPr>
        <w:spacing w:after="0"/>
        <w:ind w:left="0"/>
        <w:jc w:val="both"/>
      </w:pPr>
      <w:r>
        <w:rPr>
          <w:rFonts w:ascii="Times New Roman"/>
          <w:b w:val="false"/>
          <w:i w:val="false"/>
          <w:color w:val="000000"/>
          <w:sz w:val="28"/>
        </w:rPr>
        <w:t>
      4. Ауданның жергілікті атқарушы органының 2020 жылға арналған резерві 15 000 мың теңге сомасында белгіленсін.</w:t>
      </w:r>
    </w:p>
    <w:bookmarkEnd w:id="4"/>
    <w:bookmarkStart w:name="z6" w:id="5"/>
    <w:p>
      <w:pPr>
        <w:spacing w:after="0"/>
        <w:ind w:left="0"/>
        <w:jc w:val="both"/>
      </w:pPr>
      <w:r>
        <w:rPr>
          <w:rFonts w:ascii="Times New Roman"/>
          <w:b w:val="false"/>
          <w:i w:val="false"/>
          <w:color w:val="000000"/>
          <w:sz w:val="28"/>
        </w:rPr>
        <w:t>
      5. 2020 жылға облыстық бюджеттен аудандық бюджетке берілетін субвенция көлемі 22 637 978 мың теңге сомасында бекітілсін.</w:t>
      </w:r>
    </w:p>
    <w:bookmarkEnd w:id="5"/>
    <w:bookmarkStart w:name="z7" w:id="6"/>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2020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2020 жылға арналған қала, кент және ауылдық округтердің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 </w:t>
      </w:r>
    </w:p>
    <w:bookmarkEnd w:id="7"/>
    <w:bookmarkStart w:name="z10" w:id="8"/>
    <w:p>
      <w:pPr>
        <w:spacing w:after="0"/>
        <w:ind w:left="0"/>
        <w:jc w:val="both"/>
      </w:pPr>
      <w:r>
        <w:rPr>
          <w:rFonts w:ascii="Times New Roman"/>
          <w:b w:val="false"/>
          <w:i w:val="false"/>
          <w:color w:val="000000"/>
          <w:sz w:val="28"/>
        </w:rPr>
        <w:t xml:space="preserve">
      8.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2020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жиырма бес пайызға жоғарылатылған лауазымдық айлық ақылары мен тарифтік мөлшерлемелер белгіленсін.</w:t>
      </w:r>
    </w:p>
    <w:bookmarkEnd w:id="8"/>
    <w:bookmarkStart w:name="z11" w:id="9"/>
    <w:p>
      <w:pPr>
        <w:spacing w:after="0"/>
        <w:ind w:left="0"/>
        <w:jc w:val="both"/>
      </w:pPr>
      <w:r>
        <w:rPr>
          <w:rFonts w:ascii="Times New Roman"/>
          <w:b w:val="false"/>
          <w:i w:val="false"/>
          <w:color w:val="000000"/>
          <w:sz w:val="28"/>
        </w:rPr>
        <w:t>
      9. "Жетісай аудандық мәслихатының аппараты" мемлекеттік мекемесі Қазақстан Республикасының заңнамасында белгіленген тәртіппен:</w:t>
      </w:r>
    </w:p>
    <w:bookmarkEnd w:id="9"/>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Жетісай аудандық мәслихатының интернет-ресурсында орналастыруды қамтамасыз етсін.</w:t>
      </w:r>
    </w:p>
    <w:bookmarkStart w:name="z12" w:id="10"/>
    <w:p>
      <w:pPr>
        <w:spacing w:after="0"/>
        <w:ind w:left="0"/>
        <w:jc w:val="both"/>
      </w:pPr>
      <w:r>
        <w:rPr>
          <w:rFonts w:ascii="Times New Roman"/>
          <w:b w:val="false"/>
          <w:i w:val="false"/>
          <w:color w:val="000000"/>
          <w:sz w:val="28"/>
        </w:rPr>
        <w:t>
      10. Осы шешім 2020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25-142-VI шешіміне 1-қосымша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Жетісай аудандық мәслихатының 15.12.2020 </w:t>
      </w:r>
      <w:r>
        <w:rPr>
          <w:rFonts w:ascii="Times New Roman"/>
          <w:b w:val="false"/>
          <w:i w:val="false"/>
          <w:color w:val="ff0000"/>
          <w:sz w:val="28"/>
        </w:rPr>
        <w:t>№ 39-203-VI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41 631 634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39 972 472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39 929 253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39 929 253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41 635 986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24 530 111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20 777 925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20 619 483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25-142-VI шешіміне 2-қосымша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24 394 749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24 394 749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24 394 749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16 555 017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15 565 530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15 544 771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25-142-VI шешіміне 3-қосымша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26 452 724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24 636 332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26 452 724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15 532 245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15 511 486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15 370 172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25-142-VI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2020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25-142-VI шешіміне 5-қосымша</w:t>
            </w:r>
          </w:p>
        </w:tc>
      </w:tr>
    </w:tbl>
    <w:p>
      <w:pPr>
        <w:spacing w:after="0"/>
        <w:ind w:left="0"/>
        <w:jc w:val="left"/>
      </w:pPr>
      <w:r>
        <w:rPr>
          <w:rFonts w:ascii="Times New Roman"/>
          <w:b/>
          <w:i w:val="false"/>
          <w:color w:val="000000"/>
        </w:rPr>
        <w:t xml:space="preserve"> 2020 жылға арналған аудандық бюджетте қала, кенттер және ауылдық округтер әкімдері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25-142-VI шешіміне 6-қосымша</w:t>
            </w:r>
          </w:p>
        </w:tc>
      </w:tr>
    </w:tbl>
    <w:p>
      <w:pPr>
        <w:spacing w:after="0"/>
        <w:ind w:left="0"/>
        <w:jc w:val="left"/>
      </w:pPr>
      <w:r>
        <w:rPr>
          <w:rFonts w:ascii="Times New Roman"/>
          <w:b/>
          <w:i w:val="false"/>
          <w:color w:val="000000"/>
        </w:rPr>
        <w:t xml:space="preserve"> Мектепке дейінгі білім беру ұйымдарында мемлекеттік білім беру тапсырысын іске асыруға бағытталған бюджет қаражатының ең төменгі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кенті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