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835e9" w14:textId="d1835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Көшелерге атау беру туралы</w:t>
      </w:r>
    </w:p>
    <w:p>
      <w:pPr>
        <w:spacing w:after="0"/>
        <w:ind w:left="0"/>
        <w:jc w:val="both"/>
      </w:pPr>
      <w:r>
        <w:rPr>
          <w:rFonts w:ascii="Times New Roman"/>
          <w:b w:val="false"/>
          <w:i w:val="false"/>
          <w:color w:val="000000"/>
          <w:sz w:val="28"/>
        </w:rPr>
        <w:t>Түркістан облысы Жетісай ауданы Қазыбек би ауылдық округі әкімінің 2019 жылғы 19 наурыздағы № 19 шешімі. Түркістан облысының Әдiлет департаментiнде 2019 жылғы 28 наурызда № 4952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әкімшілік-аумақтық құрылысы туралы" 1993 жылғы 8 желтоқсандағы Қазақстан Республикасының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халық пікірін ескере отырып және Оңтүстік Қазақстан облыстық ономастика комиссиясының 2017 жылғы 27 қыркүйектегі қорытындысы негізінде, Қазыбек би ауылдық округі әкімі ШЕШІМ ҚАБЫЛДАДЫ:</w:t>
      </w:r>
    </w:p>
    <w:bookmarkEnd w:id="0"/>
    <w:bookmarkStart w:name="z2" w:id="1"/>
    <w:p>
      <w:pPr>
        <w:spacing w:after="0"/>
        <w:ind w:left="0"/>
        <w:jc w:val="both"/>
      </w:pPr>
      <w:r>
        <w:rPr>
          <w:rFonts w:ascii="Times New Roman"/>
          <w:b w:val="false"/>
          <w:i w:val="false"/>
          <w:color w:val="000000"/>
          <w:sz w:val="28"/>
        </w:rPr>
        <w:t>
      1. Қазыбек би ауылдық округіндегі көшелерге келесі атаулар берілсін:</w:t>
      </w:r>
    </w:p>
    <w:bookmarkEnd w:id="1"/>
    <w:p>
      <w:pPr>
        <w:spacing w:after="0"/>
        <w:ind w:left="0"/>
        <w:jc w:val="both"/>
      </w:pPr>
      <w:r>
        <w:rPr>
          <w:rFonts w:ascii="Times New Roman"/>
          <w:b w:val="false"/>
          <w:i w:val="false"/>
          <w:color w:val="000000"/>
          <w:sz w:val="28"/>
        </w:rPr>
        <w:t>
      1) Құрбан ата ауылындағы Жаңа құрылыс№ 2 көшеге-Болашақ атауы;</w:t>
      </w:r>
    </w:p>
    <w:p>
      <w:pPr>
        <w:spacing w:after="0"/>
        <w:ind w:left="0"/>
        <w:jc w:val="both"/>
      </w:pPr>
      <w:r>
        <w:rPr>
          <w:rFonts w:ascii="Times New Roman"/>
          <w:b w:val="false"/>
          <w:i w:val="false"/>
          <w:color w:val="000000"/>
          <w:sz w:val="28"/>
        </w:rPr>
        <w:t>
      2) Құрбан ата ауылындағы Жаңа құрылыс№ 3 көшеге-Нұр атауы;</w:t>
      </w:r>
    </w:p>
    <w:p>
      <w:pPr>
        <w:spacing w:after="0"/>
        <w:ind w:left="0"/>
        <w:jc w:val="both"/>
      </w:pPr>
      <w:r>
        <w:rPr>
          <w:rFonts w:ascii="Times New Roman"/>
          <w:b w:val="false"/>
          <w:i w:val="false"/>
          <w:color w:val="000000"/>
          <w:sz w:val="28"/>
        </w:rPr>
        <w:t>
      3) Абибулла ауылындағы Жаңа құрылыс № 1 көшеге-Ырыс атауы;</w:t>
      </w:r>
    </w:p>
    <w:p>
      <w:pPr>
        <w:spacing w:after="0"/>
        <w:ind w:left="0"/>
        <w:jc w:val="both"/>
      </w:pPr>
      <w:r>
        <w:rPr>
          <w:rFonts w:ascii="Times New Roman"/>
          <w:b w:val="false"/>
          <w:i w:val="false"/>
          <w:color w:val="000000"/>
          <w:sz w:val="28"/>
        </w:rPr>
        <w:t>
      4) Жамбыл ауылындағы Жаңа құрылыс № 3 көшеге-Бірлік атауы;</w:t>
      </w:r>
    </w:p>
    <w:p>
      <w:pPr>
        <w:spacing w:after="0"/>
        <w:ind w:left="0"/>
        <w:jc w:val="both"/>
      </w:pPr>
      <w:r>
        <w:rPr>
          <w:rFonts w:ascii="Times New Roman"/>
          <w:b w:val="false"/>
          <w:i w:val="false"/>
          <w:color w:val="000000"/>
          <w:sz w:val="28"/>
        </w:rPr>
        <w:t>
      5) Жамбыл ауылындағы Жаңа құрылыс № 5 көшеге-Байтоғай атауы;</w:t>
      </w:r>
    </w:p>
    <w:p>
      <w:pPr>
        <w:spacing w:after="0"/>
        <w:ind w:left="0"/>
        <w:jc w:val="both"/>
      </w:pPr>
      <w:r>
        <w:rPr>
          <w:rFonts w:ascii="Times New Roman"/>
          <w:b w:val="false"/>
          <w:i w:val="false"/>
          <w:color w:val="000000"/>
          <w:sz w:val="28"/>
        </w:rPr>
        <w:t>
      6) Жамбыл ауылындағы Жаңа құрылыс № 7 көшеге-Асылмұра атауы;</w:t>
      </w:r>
    </w:p>
    <w:p>
      <w:pPr>
        <w:spacing w:after="0"/>
        <w:ind w:left="0"/>
        <w:jc w:val="both"/>
      </w:pPr>
      <w:r>
        <w:rPr>
          <w:rFonts w:ascii="Times New Roman"/>
          <w:b w:val="false"/>
          <w:i w:val="false"/>
          <w:color w:val="000000"/>
          <w:sz w:val="28"/>
        </w:rPr>
        <w:t>
      7) Жамбыл ауылындағы Жаңа құрылыс № 6 көшеге, Адыр атауы;</w:t>
      </w:r>
    </w:p>
    <w:p>
      <w:pPr>
        <w:spacing w:after="0"/>
        <w:ind w:left="0"/>
        <w:jc w:val="both"/>
      </w:pPr>
      <w:r>
        <w:rPr>
          <w:rFonts w:ascii="Times New Roman"/>
          <w:b w:val="false"/>
          <w:i w:val="false"/>
          <w:color w:val="000000"/>
          <w:sz w:val="28"/>
        </w:rPr>
        <w:t>
      8) Әлкен Оспанов ауылындағы Жаңа құрылыс № 1 көшеге-Азаттық атауы;</w:t>
      </w:r>
    </w:p>
    <w:p>
      <w:pPr>
        <w:spacing w:after="0"/>
        <w:ind w:left="0"/>
        <w:jc w:val="both"/>
      </w:pPr>
      <w:r>
        <w:rPr>
          <w:rFonts w:ascii="Times New Roman"/>
          <w:b w:val="false"/>
          <w:i w:val="false"/>
          <w:color w:val="000000"/>
          <w:sz w:val="28"/>
        </w:rPr>
        <w:t>
      9) Әлкен Оспанов ауылындағы Жаңа құрылыс № 2 көшеге - Қызылжар атауы;</w:t>
      </w:r>
    </w:p>
    <w:p>
      <w:pPr>
        <w:spacing w:after="0"/>
        <w:ind w:left="0"/>
        <w:jc w:val="both"/>
      </w:pPr>
      <w:r>
        <w:rPr>
          <w:rFonts w:ascii="Times New Roman"/>
          <w:b w:val="false"/>
          <w:i w:val="false"/>
          <w:color w:val="000000"/>
          <w:sz w:val="28"/>
        </w:rPr>
        <w:t>
      10) Әлкен Оспанов ауылындағы Жаңа құрылыс № 4 көшеге-Сарыарқа атауы;</w:t>
      </w:r>
    </w:p>
    <w:p>
      <w:pPr>
        <w:spacing w:after="0"/>
        <w:ind w:left="0"/>
        <w:jc w:val="both"/>
      </w:pPr>
      <w:r>
        <w:rPr>
          <w:rFonts w:ascii="Times New Roman"/>
          <w:b w:val="false"/>
          <w:i w:val="false"/>
          <w:color w:val="000000"/>
          <w:sz w:val="28"/>
        </w:rPr>
        <w:t>
      11) Әлкен Оспановауылындағы Жаңа құрылыс № 5 көшеге-Ақбұлақ атауы;</w:t>
      </w:r>
    </w:p>
    <w:p>
      <w:pPr>
        <w:spacing w:after="0"/>
        <w:ind w:left="0"/>
        <w:jc w:val="both"/>
      </w:pPr>
      <w:r>
        <w:rPr>
          <w:rFonts w:ascii="Times New Roman"/>
          <w:b w:val="false"/>
          <w:i w:val="false"/>
          <w:color w:val="000000"/>
          <w:sz w:val="28"/>
        </w:rPr>
        <w:t>
      12) Қазыбек би ауылындағы Жаңа құрылыс № 2 көшеге - Ақжайлау атауы;</w:t>
      </w:r>
    </w:p>
    <w:p>
      <w:pPr>
        <w:spacing w:after="0"/>
        <w:ind w:left="0"/>
        <w:jc w:val="both"/>
      </w:pPr>
      <w:r>
        <w:rPr>
          <w:rFonts w:ascii="Times New Roman"/>
          <w:b w:val="false"/>
          <w:i w:val="false"/>
          <w:color w:val="000000"/>
          <w:sz w:val="28"/>
        </w:rPr>
        <w:t>
      13) Қазыбек би ауылындағы Жаңа құрылыс № 5 көшеге - Бейбітшілік атауы;</w:t>
      </w:r>
    </w:p>
    <w:p>
      <w:pPr>
        <w:spacing w:after="0"/>
        <w:ind w:left="0"/>
        <w:jc w:val="both"/>
      </w:pPr>
      <w:r>
        <w:rPr>
          <w:rFonts w:ascii="Times New Roman"/>
          <w:b w:val="false"/>
          <w:i w:val="false"/>
          <w:color w:val="000000"/>
          <w:sz w:val="28"/>
        </w:rPr>
        <w:t>
      14) Қазыбек би ауылындағы Жаңа құрылыс № 7 көшеге - Береке атауы;</w:t>
      </w:r>
    </w:p>
    <w:p>
      <w:pPr>
        <w:spacing w:after="0"/>
        <w:ind w:left="0"/>
        <w:jc w:val="both"/>
      </w:pPr>
      <w:r>
        <w:rPr>
          <w:rFonts w:ascii="Times New Roman"/>
          <w:b w:val="false"/>
          <w:i w:val="false"/>
          <w:color w:val="000000"/>
          <w:sz w:val="28"/>
        </w:rPr>
        <w:t>
      15) Қазыбек би ауылындағы Жаңа құрылыс № 9 көшеге - Ақтоғай атауы;</w:t>
      </w:r>
    </w:p>
    <w:p>
      <w:pPr>
        <w:spacing w:after="0"/>
        <w:ind w:left="0"/>
        <w:jc w:val="both"/>
      </w:pPr>
      <w:r>
        <w:rPr>
          <w:rFonts w:ascii="Times New Roman"/>
          <w:b w:val="false"/>
          <w:i w:val="false"/>
          <w:color w:val="000000"/>
          <w:sz w:val="28"/>
        </w:rPr>
        <w:t>
      16) Қазыбек би ауылындағы Жаңа құрылыс № 10 көшеге - Нұра атауы;</w:t>
      </w:r>
    </w:p>
    <w:p>
      <w:pPr>
        <w:spacing w:after="0"/>
        <w:ind w:left="0"/>
        <w:jc w:val="both"/>
      </w:pPr>
      <w:r>
        <w:rPr>
          <w:rFonts w:ascii="Times New Roman"/>
          <w:b w:val="false"/>
          <w:i w:val="false"/>
          <w:color w:val="000000"/>
          <w:sz w:val="28"/>
        </w:rPr>
        <w:t>
      17) Қазыбек би ауылындағы Жаңа құрылыс № 11 көшеге - Ақжал атауы;</w:t>
      </w:r>
    </w:p>
    <w:p>
      <w:pPr>
        <w:spacing w:after="0"/>
        <w:ind w:left="0"/>
        <w:jc w:val="both"/>
      </w:pPr>
      <w:r>
        <w:rPr>
          <w:rFonts w:ascii="Times New Roman"/>
          <w:b w:val="false"/>
          <w:i w:val="false"/>
          <w:color w:val="000000"/>
          <w:sz w:val="28"/>
        </w:rPr>
        <w:t>
      18) Қазыбек би ауылындағы Жаңа құрылыс № 13 көшеге - Бірлік атауы;</w:t>
      </w:r>
    </w:p>
    <w:p>
      <w:pPr>
        <w:spacing w:after="0"/>
        <w:ind w:left="0"/>
        <w:jc w:val="both"/>
      </w:pPr>
      <w:r>
        <w:rPr>
          <w:rFonts w:ascii="Times New Roman"/>
          <w:b w:val="false"/>
          <w:i w:val="false"/>
          <w:color w:val="000000"/>
          <w:sz w:val="28"/>
        </w:rPr>
        <w:t>
      19) Қазыбек би ауылындағы Жаңа құрылыс № 14 көшеге - Алатау атауы;</w:t>
      </w:r>
    </w:p>
    <w:p>
      <w:pPr>
        <w:spacing w:after="0"/>
        <w:ind w:left="0"/>
        <w:jc w:val="both"/>
      </w:pPr>
      <w:r>
        <w:rPr>
          <w:rFonts w:ascii="Times New Roman"/>
          <w:b w:val="false"/>
          <w:i w:val="false"/>
          <w:color w:val="000000"/>
          <w:sz w:val="28"/>
        </w:rPr>
        <w:t>
      20) Қазыбек би ауылындағы Жаңа құрылыс № 15 көшеге - Теректі атауы;</w:t>
      </w:r>
    </w:p>
    <w:p>
      <w:pPr>
        <w:spacing w:after="0"/>
        <w:ind w:left="0"/>
        <w:jc w:val="both"/>
      </w:pPr>
      <w:r>
        <w:rPr>
          <w:rFonts w:ascii="Times New Roman"/>
          <w:b w:val="false"/>
          <w:i w:val="false"/>
          <w:color w:val="000000"/>
          <w:sz w:val="28"/>
        </w:rPr>
        <w:t>
      21) Қазыбек би ауылындағы Жаңа құрылыс № 16 көшеге - Дархан атауы;</w:t>
      </w:r>
    </w:p>
    <w:p>
      <w:pPr>
        <w:spacing w:after="0"/>
        <w:ind w:left="0"/>
        <w:jc w:val="both"/>
      </w:pPr>
      <w:r>
        <w:rPr>
          <w:rFonts w:ascii="Times New Roman"/>
          <w:b w:val="false"/>
          <w:i w:val="false"/>
          <w:color w:val="000000"/>
          <w:sz w:val="28"/>
        </w:rPr>
        <w:t>
      22) Қазыбек би ауылындағы Жаңа құрылыс № 17 көшеге - Мамыр атауы;</w:t>
      </w:r>
    </w:p>
    <w:p>
      <w:pPr>
        <w:spacing w:after="0"/>
        <w:ind w:left="0"/>
        <w:jc w:val="both"/>
      </w:pPr>
      <w:r>
        <w:rPr>
          <w:rFonts w:ascii="Times New Roman"/>
          <w:b w:val="false"/>
          <w:i w:val="false"/>
          <w:color w:val="000000"/>
          <w:sz w:val="28"/>
        </w:rPr>
        <w:t>
      23) Қазыбек би ауылындағы Жаңа құрылыс № 19 көшеге - Алаш атауы;</w:t>
      </w:r>
    </w:p>
    <w:p>
      <w:pPr>
        <w:spacing w:after="0"/>
        <w:ind w:left="0"/>
        <w:jc w:val="both"/>
      </w:pPr>
      <w:r>
        <w:rPr>
          <w:rFonts w:ascii="Times New Roman"/>
          <w:b w:val="false"/>
          <w:i w:val="false"/>
          <w:color w:val="000000"/>
          <w:sz w:val="28"/>
        </w:rPr>
        <w:t>
      24) Қазыбек би ауылындағы Жаңа құрылыс № 21 көшеге - Мырзашөл атауы;</w:t>
      </w:r>
    </w:p>
    <w:p>
      <w:pPr>
        <w:spacing w:after="0"/>
        <w:ind w:left="0"/>
        <w:jc w:val="both"/>
      </w:pPr>
      <w:r>
        <w:rPr>
          <w:rFonts w:ascii="Times New Roman"/>
          <w:b w:val="false"/>
          <w:i w:val="false"/>
          <w:color w:val="000000"/>
          <w:sz w:val="28"/>
        </w:rPr>
        <w:t>
      25) Қазыбек би ауылындағы Жаңа құрылыс № 24 көшеге - Ақжазық атауы;</w:t>
      </w:r>
    </w:p>
    <w:p>
      <w:pPr>
        <w:spacing w:after="0"/>
        <w:ind w:left="0"/>
        <w:jc w:val="both"/>
      </w:pPr>
      <w:r>
        <w:rPr>
          <w:rFonts w:ascii="Times New Roman"/>
          <w:b w:val="false"/>
          <w:i w:val="false"/>
          <w:color w:val="000000"/>
          <w:sz w:val="28"/>
        </w:rPr>
        <w:t>
      26) Қазыбек би ауылындағы Жаңа құрылыс № 25 көшеге -Жетіжарғы атауы.</w:t>
      </w:r>
    </w:p>
    <w:bookmarkStart w:name="z3" w:id="2"/>
    <w:p>
      <w:pPr>
        <w:spacing w:after="0"/>
        <w:ind w:left="0"/>
        <w:jc w:val="both"/>
      </w:pPr>
      <w:r>
        <w:rPr>
          <w:rFonts w:ascii="Times New Roman"/>
          <w:b w:val="false"/>
          <w:i w:val="false"/>
          <w:color w:val="000000"/>
          <w:sz w:val="28"/>
        </w:rPr>
        <w:t>
      2. "Қазыбек би ауылдық округі әкімі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p>
      <w:pPr>
        <w:spacing w:after="0"/>
        <w:ind w:left="0"/>
        <w:jc w:val="both"/>
      </w:pPr>
      <w:r>
        <w:rPr>
          <w:rFonts w:ascii="Times New Roman"/>
          <w:b w:val="false"/>
          <w:i w:val="false"/>
          <w:color w:val="000000"/>
          <w:sz w:val="28"/>
        </w:rPr>
        <w:t>
      2) осы әкім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Жетісай ауданының аумағында таратылатын мерзімді баспа басылымдарында ресми жариялауға жолдануын;</w:t>
      </w:r>
    </w:p>
    <w:p>
      <w:pPr>
        <w:spacing w:after="0"/>
        <w:ind w:left="0"/>
        <w:jc w:val="both"/>
      </w:pPr>
      <w:r>
        <w:rPr>
          <w:rFonts w:ascii="Times New Roman"/>
          <w:b w:val="false"/>
          <w:i w:val="false"/>
          <w:color w:val="000000"/>
          <w:sz w:val="28"/>
        </w:rPr>
        <w:t>
      4) ресми жарияланғаннан кейін осы шешімді Жетісай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шешімнің орындалуын бақылау жасау ауылдық округі әкімінің орынбасары Б. Кадировқа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Қазыбек би ауылдық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Уразов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