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12ff9" w14:textId="c212f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алып тастау және Жетісай ауданының Ж.Ералиев ауылдық округі әкімінің 2019 жылғы 26 маусымдағы № 74 "Жетісай ауданының Ж.Ералиев ауылдық округі Абай елді мекені Бейбітшілік көшесінің аумағына шектеу іс-шараларын белгілеу туралы" шешімінің күші жойылды деп тану туралы</w:t>
      </w:r>
    </w:p>
    <w:p>
      <w:pPr>
        <w:spacing w:after="0"/>
        <w:ind w:left="0"/>
        <w:jc w:val="both"/>
      </w:pPr>
      <w:r>
        <w:rPr>
          <w:rFonts w:ascii="Times New Roman"/>
          <w:b w:val="false"/>
          <w:i w:val="false"/>
          <w:color w:val="000000"/>
          <w:sz w:val="28"/>
        </w:rPr>
        <w:t>Түркістан облысы Жетісай ауданының Ж.Ералиев ауылдық округі әкімінің 2019 жылғы 28 тамыздағы № 90 шешiмi. Түркістан облысының Әдiлет департаментiнде 2019 жылғы 28 тамызда № 5174 болып тiркелдi</w:t>
      </w:r>
    </w:p>
    <w:p>
      <w:pPr>
        <w:spacing w:after="0"/>
        <w:ind w:left="0"/>
        <w:jc w:val="both"/>
      </w:pPr>
      <w:bookmarkStart w:name="z1" w:id="0"/>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8) тармақшасына, "Құқықтық актілер туралы" Қазақстан Республиккасының 2016 жылғы 6 сәуірдегі Заңының 46-бабының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және Қазақстан Республикасының Ауыл шаруашылығы министрлігі Ветеринариялық бақылау және қадағалау комитетінің Мақтарал аудандық аумақтық инспекциясы басшысының 2019 жылғы 23тамыздағы № 02-03/382 ұсынысы негізінде, Жетісай ауданының Ж.Ералиев ауылдық округінің әкімі ШЕШІМ ҚАБЫЛДАДЫ:</w:t>
      </w:r>
    </w:p>
    <w:bookmarkEnd w:id="0"/>
    <w:bookmarkStart w:name="z2" w:id="1"/>
    <w:p>
      <w:pPr>
        <w:spacing w:after="0"/>
        <w:ind w:left="0"/>
        <w:jc w:val="both"/>
      </w:pPr>
      <w:r>
        <w:rPr>
          <w:rFonts w:ascii="Times New Roman"/>
          <w:b w:val="false"/>
          <w:i w:val="false"/>
          <w:color w:val="000000"/>
          <w:sz w:val="28"/>
        </w:rPr>
        <w:t>
      1. Иттің құтырық ауруының ошақтарын жоюға қатысты ветеринариялық іс-шаралар кешенінің жүргізілуіне байланысты Жетісай ауданының Ж.Ералиев ауылдық округі, Абай елді мекені Бейбітшілік көшесінің аумағына шектеу іс-шаралары алып тасталсын.</w:t>
      </w:r>
    </w:p>
    <w:bookmarkEnd w:id="1"/>
    <w:bookmarkStart w:name="z3" w:id="2"/>
    <w:p>
      <w:pPr>
        <w:spacing w:after="0"/>
        <w:ind w:left="0"/>
        <w:jc w:val="both"/>
      </w:pPr>
      <w:r>
        <w:rPr>
          <w:rFonts w:ascii="Times New Roman"/>
          <w:b w:val="false"/>
          <w:i w:val="false"/>
          <w:color w:val="000000"/>
          <w:sz w:val="28"/>
        </w:rPr>
        <w:t xml:space="preserve">
      2. Жетісай ауданының Ж.Ералиев ауылдық округі әкімінің 2019 жылғы 26 маусымдағы № 74 "Жетісай ауданының Ж.Ералиев ауылдық округі Абай елді мекені Бейбітшілік көшесінің аумағына шектеу іс-шараларын белгілеу туралы" (Нормативтік құқықтық актілерді мемлекеттік тіркеу тізілімінде № 5095 болып тіркелген, және 2019 жылғы 11 шілдеде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Жетісай ауданының "Ж.Ералиев ауылдық округі әкімі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ресми жарияланғаннан кейін осы шешімді Жетісай ауданының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шешімнің орындалуын өзіме қалдырамын.</w:t>
      </w:r>
    </w:p>
    <w:bookmarkEnd w:id="4"/>
    <w:bookmarkStart w:name="z6" w:id="5"/>
    <w:p>
      <w:pPr>
        <w:spacing w:after="0"/>
        <w:ind w:left="0"/>
        <w:jc w:val="both"/>
      </w:pPr>
      <w:r>
        <w:rPr>
          <w:rFonts w:ascii="Times New Roman"/>
          <w:b w:val="false"/>
          <w:i w:val="false"/>
          <w:color w:val="000000"/>
          <w:sz w:val="28"/>
        </w:rPr>
        <w:t>
      5. Осы шешім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Жетісай ауданы Ж.Ералиев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ауылдық округі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Оспанов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