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6f31" w14:textId="97c6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2018 жылғы 24 желтоқсандағы № 8-51-VI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2019 жылғы 13 қарашадағы № 18-135-VI шешімі. Түркістан облысының Әділет департаментінде 2019 жылғы 27 қарашада № 5262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 қарашадағы № 43/459-VI "Түркістан облыстық мәслихатының 2018 жылғы 12 желтоқсандағы № 33/347-VI "2019-2021 жылдарға арналған облыстық бюджет туралы" шешіміне өзгерістер енгізу туралы" Нормативтік құқықтық актілерді мемлекеттік тіркеу тізілімінде № 5238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2018 жылғы 24 желтоқсандағы № 8-51-VI "2019-2021 жылдарға арналған аудандық бюджет туралы" (Нормативтік құқықтық актілерді мемлекеттік тіркеу тізілімінде № 4857 тіркелген, 2019 жылғы 9 қаңтарда "Келес келбеті" газетінде және 2019 жылғы 25 қаңтарда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2019-2021 жылдарға арналған аудандық бюджеті қосымшаға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33 546 809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2 345 740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31 179 186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33 664 753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196 950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196 950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-314 894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314 894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196 950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117 944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мәслихаттың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 № 18-135-VI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8-51-VI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84"/>
        <w:gridCol w:w="728"/>
        <w:gridCol w:w="374"/>
        <w:gridCol w:w="961"/>
        <w:gridCol w:w="39"/>
        <w:gridCol w:w="1000"/>
        <w:gridCol w:w="5400"/>
        <w:gridCol w:w="258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33 546 809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адамдарқұжаттар бергені үшін алынатын міндетті 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қамтылатын және қаржыландырылатын мемлекеттік мекемелер салатын айыппұлдар, өсімпұлдар, санкциялар, өндіріп алулар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білім, дене шынықтыру және спорт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білім, дене шынықтыру және спорт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