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d545" w14:textId="638d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салықтың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2019 жылғы 13 қарашадағы № 18-134-VI шешімі. Түркістан облысының Әділет департаментінде 2019 жылғы 10 желтоқсанда № 5292 болып тіркелді. Күші жойылды - Түркістан облысы Келес аудандық мәслихатының 2020 жылғы 16 маусымдағы № 27-194-VI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Келес аудандық мәслихатының 16.06.2020 № 27-194-VI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аудандық мәслихаты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ауданы аумағында қызметін жүзеге асыратын барлық салық төлеушілер үшін бірыңғай тіркелген салықтың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"Келес аудандық мәслихат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Келес аудандық мәслихаттың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Есиркепов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қарашадағы № 18-134-VI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Келес ауданы аумағында қызметін жүзеге асыратын барлық салық төлеушілер үшін бірыңғай тіркелген салықтың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0"/>
        <w:gridCol w:w="6417"/>
        <w:gridCol w:w="3933"/>
      </w:tblGrid>
      <w:tr>
        <w:trPr>
          <w:trHeight w:val="30" w:hRule="atLeast"/>
        </w:trPr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6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 (айлық есептік көрсеткіш)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арналған, ұтыссыз ойын автоматы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жолы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ұйымның елді мекенде орналасқан айырбастау пункті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