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c7c4" w14:textId="01ac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2018 жылғы 24 желтоқсандағы № 8-51-VI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2019 жылғы 11 желтоқсандағы № 19-137-VI шешімі. Түркістан облысының Әділет департаментінде 2019 жылғы 19 желтоқсанда № 5302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9 желтоқсандағы № 43/459-VI "Түркістан облыстық мәслихатының 2018 жылғы 12 желтоқсандағы № 33/347-VI "2019-2021 жылдарға арналған облыстық бюджет туралы" шешіміне өзгерістер енгізу туралы" Нормативтік құқықтық актілерді мемлекеттік тіркеу тізілімінде № 5238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2018 жылғы 24 желтоқсандағы № 8-51-VI "2019-2021 жылдарға арналған аудандық бюджет туралы" (Нормативтік құқықтық актілерді мемлекеттік тіркеу тізілімінде № 4857 тіркелген, 2019 жылғы 9 қаңтарда "Келес келбеті" газетінде және 2019 жылғы 25 қаңтарда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2019-2021 жылдарға арналған аудандық бюджеті қосымшаға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33 825 866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1 810 558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31 993 932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33 970 946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169 814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196 950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-314 894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314 894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196 950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117 944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мәслихаттың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19-137-VI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8-51-VI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4"/>
        <w:gridCol w:w="844"/>
        <w:gridCol w:w="9"/>
        <w:gridCol w:w="1143"/>
        <w:gridCol w:w="565"/>
        <w:gridCol w:w="587"/>
        <w:gridCol w:w="5330"/>
        <w:gridCol w:w="297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33 825 866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1 810 558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қамтылатын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31 993 932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31 993 932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білім, дене шынықтыру және спорт бөлімі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білім, дене шынықтыру және спорт бөлімі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