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7812" w14:textId="2217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2019 жылғы 31 желтоқсандағы № 377 қаулысы. Түркістан облысының Әділет департаментінде 2019 жылғы 31 желтоқсанда № 5345 болып тіркелді. Күші жойылды - Түркістан облысы Келес ауданы әкімдігінің 2021 жылғы 5 наурыздағы № 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әкімдігінің 05.03.2021 № 65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Келес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 әкімдігінің 2019 жылғы 26 ақпандағы № 69 "Мүгедектер үшiн жұмыс орындарына квота белгілеу туралы" (Нормативтік құқықтық актілерді мемлекеттік тіркеу тізілімінде № 4917 нөмірімен тіркелген, 2019 жылғы 06 наурыздағы "Келес келбеті" газетінде және 2019 жылғы 11 наурызда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Келес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Сексенбаевқа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392"/>
        <w:gridCol w:w="1884"/>
        <w:gridCol w:w="1887"/>
        <w:gridCol w:w="1429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"Келес ауданының жұмыспен қамту және әлеуметтік бағдарламалар бөлімі"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7 жалпы орта білім беретін мектебі"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2 Ө.Жәнібеков атындағы мектеп-гимназия"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23 "1 Мамыр жалпы орта білім беретін мектебі"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40 Ғ.Мұратбаев атындағы жалпы орта білім беретін мектебі"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"№35 А.Оразбаева атындағы жалпы орта білім беретін мектебі"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9 "Көлтоған" жалпы орта білім беретін мектебі" коммуналдық мемлекеттік мекемесі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