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7e82e" w14:textId="7a7e8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"Әлеуметтік-еңбек саласындағы мемлекеттік көрсетілетін қызмет регламенттерін бекіту туралы" Шығыс Қазақстан облысы әкімдігінің 2015 жылғы 10 желтоқсандағы № 336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2019 жылғы 14 ақпандағы № 34 қаулысы. Шығыс Қазақстан облысының Әділет департаментінде 2019 жылғы 19 ақпанда № 5732 болып тіркелді. Күші жойылды - Шығыс Қазақстан облысы әкімдігінің 2020 жылғы 16 наурыздағы № 83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әкімдігінің 16.03.2020 № 83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16-бабына</w:t>
      </w:r>
      <w:r>
        <w:rPr>
          <w:rFonts w:ascii="Times New Roman"/>
          <w:b w:val="false"/>
          <w:i w:val="false"/>
          <w:color w:val="000000"/>
          <w:sz w:val="28"/>
        </w:rPr>
        <w:t xml:space="preserve">,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w:t>
      </w:r>
      <w:r>
        <w:rPr>
          <w:rFonts w:ascii="Times New Roman"/>
          <w:b w:val="false"/>
          <w:i w:val="false"/>
          <w:color w:val="000000"/>
          <w:sz w:val="28"/>
        </w:rPr>
        <w:t>бұйрығына</w:t>
      </w:r>
      <w:r>
        <w:rPr>
          <w:rFonts w:ascii="Times New Roman"/>
          <w:b w:val="false"/>
          <w:i w:val="false"/>
          <w:color w:val="000000"/>
          <w:sz w:val="28"/>
        </w:rPr>
        <w:t xml:space="preserve"> өзгерістер мен толықтырулар енгізу туралы" Қазақстан Республикасы Еңбек және халықты әлеуметтік қорғау министрінің 2018 жылғы 30 қарашадағы № 516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127887 нөмірімен тіркелген) сәйкес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xml:space="preserve">
      1. "Әлеуметтік-еңбек саласындағы мемлекеттік көрсетілетін қызмет регламенттерін бекіту туралы" Шығыс Қазақстан облысы әкімдігінің 2015 жылғы 10 желтоқсандағы № 336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тіркелген нөмірі 4348, "Әділет" ақпараттық-құқықтық жүйесінде 2016 жылғы 15 ақпанда, 2016 жылғы 22 ақпандағы № 20 (17260), 2016 жылғы 24 ақпандағы № 21 (17261), 2016 жылғы 26 ақпандағы № 22 (17262) "Дидар", 2016 жылғы 20 ақпандағы № 20 (19772), 2016 жылғы 23 ақпандағы № 21 (19773), 2016 жылғы 25 ақпандағы № 22 (19774) "Рудный Алтай" газеттерінде жарияланған) мынадай өзгерістер мен толықтырулар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0" w:id="3"/>
    <w:p>
      <w:pPr>
        <w:spacing w:after="0"/>
        <w:ind w:left="0"/>
        <w:jc w:val="both"/>
      </w:pPr>
      <w:r>
        <w:rPr>
          <w:rFonts w:ascii="Times New Roman"/>
          <w:b w:val="false"/>
          <w:i w:val="false"/>
          <w:color w:val="000000"/>
          <w:sz w:val="28"/>
        </w:rPr>
        <w:t>
      15) тармақша жаңа редакцияда жазылсын:</w:t>
      </w:r>
    </w:p>
    <w:bookmarkEnd w:id="3"/>
    <w:bookmarkStart w:name="z11" w:id="4"/>
    <w:p>
      <w:pPr>
        <w:spacing w:after="0"/>
        <w:ind w:left="0"/>
        <w:jc w:val="both"/>
      </w:pPr>
      <w:r>
        <w:rPr>
          <w:rFonts w:ascii="Times New Roman"/>
          <w:b w:val="false"/>
          <w:i w:val="false"/>
          <w:color w:val="000000"/>
          <w:sz w:val="28"/>
        </w:rPr>
        <w:t>
      "15) "Оралман мәртебесін беру немесе ұзарту" мемлекеттік көрсетілетін қызмет регламенті;";</w:t>
      </w:r>
    </w:p>
    <w:bookmarkEnd w:id="4"/>
    <w:bookmarkStart w:name="z12" w:id="5"/>
    <w:p>
      <w:pPr>
        <w:spacing w:after="0"/>
        <w:ind w:left="0"/>
        <w:jc w:val="both"/>
      </w:pPr>
      <w:r>
        <w:rPr>
          <w:rFonts w:ascii="Times New Roman"/>
          <w:b w:val="false"/>
          <w:i w:val="false"/>
          <w:color w:val="000000"/>
          <w:sz w:val="28"/>
        </w:rPr>
        <w:t>
      19) тармақша жаңа редакцияда жазылсын:</w:t>
      </w:r>
    </w:p>
    <w:bookmarkEnd w:id="5"/>
    <w:bookmarkStart w:name="z13" w:id="6"/>
    <w:p>
      <w:pPr>
        <w:spacing w:after="0"/>
        <w:ind w:left="0"/>
        <w:jc w:val="both"/>
      </w:pPr>
      <w:r>
        <w:rPr>
          <w:rFonts w:ascii="Times New Roman"/>
          <w:b w:val="false"/>
          <w:i w:val="false"/>
          <w:color w:val="000000"/>
          <w:sz w:val="28"/>
        </w:rPr>
        <w:t>
      "19) "Жұмыссыз ретінде жұмыс іздеп жүрген адамдарды тіркеу" мемлекеттік көрсетілетін қызмет регламенті;";</w:t>
      </w:r>
    </w:p>
    <w:bookmarkEnd w:id="6"/>
    <w:bookmarkStart w:name="z14" w:id="7"/>
    <w:p>
      <w:pPr>
        <w:spacing w:after="0"/>
        <w:ind w:left="0"/>
        <w:jc w:val="both"/>
      </w:pPr>
      <w:r>
        <w:rPr>
          <w:rFonts w:ascii="Times New Roman"/>
          <w:b w:val="false"/>
          <w:i w:val="false"/>
          <w:color w:val="000000"/>
          <w:sz w:val="28"/>
        </w:rPr>
        <w:t>
      мынадай мазмұндағы 20) тармақшамен толықтырылсын:</w:t>
      </w:r>
    </w:p>
    <w:bookmarkEnd w:id="7"/>
    <w:bookmarkStart w:name="z15" w:id="8"/>
    <w:p>
      <w:pPr>
        <w:spacing w:after="0"/>
        <w:ind w:left="0"/>
        <w:jc w:val="both"/>
      </w:pPr>
      <w:r>
        <w:rPr>
          <w:rFonts w:ascii="Times New Roman"/>
          <w:b w:val="false"/>
          <w:i w:val="false"/>
          <w:color w:val="000000"/>
          <w:sz w:val="28"/>
        </w:rPr>
        <w:t>
      "20) "Жұмыссыз ретінде тіркелгендігі туралы анықтама беру" мемлекеттік көрсетілетін қызмет регламенті;";</w:t>
      </w:r>
    </w:p>
    <w:bookmarkEnd w:id="8"/>
    <w:bookmarkStart w:name="z16" w:id="9"/>
    <w:p>
      <w:pPr>
        <w:spacing w:after="0"/>
        <w:ind w:left="0"/>
        <w:jc w:val="both"/>
      </w:pPr>
      <w:r>
        <w:rPr>
          <w:rFonts w:ascii="Times New Roman"/>
          <w:b w:val="false"/>
          <w:i w:val="false"/>
          <w:color w:val="000000"/>
          <w:sz w:val="28"/>
        </w:rPr>
        <w:t xml:space="preserve">
      аталған қаулымен бекітілген "Семей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5-тармағы</w:t>
      </w:r>
      <w:r>
        <w:rPr>
          <w:rFonts w:ascii="Times New Roman"/>
          <w:b w:val="false"/>
          <w:i w:val="false"/>
          <w:color w:val="000000"/>
          <w:sz w:val="28"/>
        </w:rPr>
        <w:t xml:space="preserve"> 4) тармақшасының бірінші бөлімінің екінші азатжолы мынадай редакцияда жазылсын:</w:t>
      </w:r>
    </w:p>
    <w:bookmarkStart w:name="z18" w:id="10"/>
    <w:p>
      <w:pPr>
        <w:spacing w:after="0"/>
        <w:ind w:left="0"/>
        <w:jc w:val="both"/>
      </w:pPr>
      <w:r>
        <w:rPr>
          <w:rFonts w:ascii="Times New Roman"/>
          <w:b w:val="false"/>
          <w:i w:val="false"/>
          <w:color w:val="000000"/>
          <w:sz w:val="28"/>
        </w:rPr>
        <w:t>
      "2-іс-қимыл – Мемлекеттік корпорация өтемақыны ақша бойынша операцияларды есепке алу үшін қолма-қол ақшаны бақылау шоттарына аударады. Орындалу ұзақтығы - облыстардың, Астана, Алматы және Шымкент қалаларының бөлінісінде өтемақы төлеу кестесіне сәйкес.";</w:t>
      </w:r>
    </w:p>
    <w:bookmarkEnd w:id="10"/>
    <w:bookmarkStart w:name="z19" w:id="11"/>
    <w:p>
      <w:pPr>
        <w:spacing w:after="0"/>
        <w:ind w:left="0"/>
        <w:jc w:val="both"/>
      </w:pPr>
      <w:r>
        <w:rPr>
          <w:rFonts w:ascii="Times New Roman"/>
          <w:b w:val="false"/>
          <w:i w:val="false"/>
          <w:color w:val="000000"/>
          <w:sz w:val="28"/>
        </w:rPr>
        <w:t xml:space="preserve">
      аталған қаулымен бекітілген "Мүгедектерді сурдо-тифлотехникалық және міндетті гигиеналық құралдармен қамтамасыз ету"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1" w:id="12"/>
    <w:p>
      <w:pPr>
        <w:spacing w:after="0"/>
        <w:ind w:left="0"/>
        <w:jc w:val="both"/>
      </w:pPr>
      <w:r>
        <w:rPr>
          <w:rFonts w:ascii="Times New Roman"/>
          <w:b w:val="false"/>
          <w:i w:val="false"/>
          <w:color w:val="000000"/>
          <w:sz w:val="28"/>
        </w:rPr>
        <w:t>
      "3. Мемлекеттік қызметті көрсету нәтижесі: мүгедектерге сурдо-тифлотехникалық және міндетті гигиеналық құралдар, есту аппараттарын баптау және таңдау, сонымен қатар сервистік қызмет көрсетуді қосқанда ұсынуға еркін нысандағы құжаттарды ресімдеу туралы хабарлама.</w:t>
      </w:r>
    </w:p>
    <w:bookmarkEnd w:id="12"/>
    <w:bookmarkStart w:name="z22" w:id="13"/>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13"/>
    <w:bookmarkStart w:name="z23" w:id="14"/>
    <w:p>
      <w:pPr>
        <w:spacing w:after="0"/>
        <w:ind w:left="0"/>
        <w:jc w:val="both"/>
      </w:pPr>
      <w:r>
        <w:rPr>
          <w:rFonts w:ascii="Times New Roman"/>
          <w:b w:val="false"/>
          <w:i w:val="false"/>
          <w:color w:val="000000"/>
          <w:sz w:val="28"/>
        </w:rPr>
        <w:t xml:space="preserve">
      аталған қаулымен бекітілген "Оралман мәртебесін беру немесе ұзарту"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1 қосымшаға</w:t>
      </w:r>
      <w:r>
        <w:rPr>
          <w:rFonts w:ascii="Times New Roman"/>
          <w:b w:val="false"/>
          <w:i w:val="false"/>
          <w:color w:val="000000"/>
          <w:sz w:val="28"/>
        </w:rPr>
        <w:t xml:space="preserve"> сәйкес жаңа редакцияда жазылсын;</w:t>
      </w:r>
    </w:p>
    <w:bookmarkEnd w:id="14"/>
    <w:bookmarkStart w:name="z24" w:id="15"/>
    <w:p>
      <w:pPr>
        <w:spacing w:after="0"/>
        <w:ind w:left="0"/>
        <w:jc w:val="both"/>
      </w:pPr>
      <w:r>
        <w:rPr>
          <w:rFonts w:ascii="Times New Roman"/>
          <w:b w:val="false"/>
          <w:i w:val="false"/>
          <w:color w:val="000000"/>
          <w:sz w:val="28"/>
        </w:rPr>
        <w:t xml:space="preserve">
      аталған қаулымен бекітілген "Ақталған адамға куәлік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2 қосымшаға</w:t>
      </w:r>
      <w:r>
        <w:rPr>
          <w:rFonts w:ascii="Times New Roman"/>
          <w:b w:val="false"/>
          <w:i w:val="false"/>
          <w:color w:val="000000"/>
          <w:sz w:val="28"/>
        </w:rPr>
        <w:t xml:space="preserve"> сәйкес жаңа редакцияда жазылсын;</w:t>
      </w:r>
    </w:p>
    <w:bookmarkEnd w:id="15"/>
    <w:bookmarkStart w:name="z25" w:id="16"/>
    <w:p>
      <w:pPr>
        <w:spacing w:after="0"/>
        <w:ind w:left="0"/>
        <w:jc w:val="both"/>
      </w:pPr>
      <w:r>
        <w:rPr>
          <w:rFonts w:ascii="Times New Roman"/>
          <w:b w:val="false"/>
          <w:i w:val="false"/>
          <w:color w:val="000000"/>
          <w:sz w:val="28"/>
        </w:rPr>
        <w:t xml:space="preserve">
      аталған қаулымен бекітілген "Жұмыс іздеп жүрген адамдарды тіркеу"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3 қосымшаға</w:t>
      </w:r>
      <w:r>
        <w:rPr>
          <w:rFonts w:ascii="Times New Roman"/>
          <w:b w:val="false"/>
          <w:i w:val="false"/>
          <w:color w:val="000000"/>
          <w:sz w:val="28"/>
        </w:rPr>
        <w:t xml:space="preserve"> сәйкес жаңа редакцияда жазылсын;</w:t>
      </w:r>
    </w:p>
    <w:bookmarkEnd w:id="16"/>
    <w:bookmarkStart w:name="z26" w:id="17"/>
    <w:p>
      <w:pPr>
        <w:spacing w:after="0"/>
        <w:ind w:left="0"/>
        <w:jc w:val="both"/>
      </w:pPr>
      <w:r>
        <w:rPr>
          <w:rFonts w:ascii="Times New Roman"/>
          <w:b w:val="false"/>
          <w:i w:val="false"/>
          <w:color w:val="000000"/>
          <w:sz w:val="28"/>
        </w:rPr>
        <w:t xml:space="preserve">
      аталған қаулымен бекітілген "Жұмыссыз ретінде жұмыс іздеп жүрген адамдарды тіркеу"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4 қосымшаға</w:t>
      </w:r>
      <w:r>
        <w:rPr>
          <w:rFonts w:ascii="Times New Roman"/>
          <w:b w:val="false"/>
          <w:i w:val="false"/>
          <w:color w:val="000000"/>
          <w:sz w:val="28"/>
        </w:rPr>
        <w:t xml:space="preserve"> сәйкес жаңа редакцияда жазылсын;</w:t>
      </w:r>
    </w:p>
    <w:bookmarkEnd w:id="17"/>
    <w:bookmarkStart w:name="z27" w:id="18"/>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5 қосымшаға</w:t>
      </w:r>
      <w:r>
        <w:rPr>
          <w:rFonts w:ascii="Times New Roman"/>
          <w:b w:val="false"/>
          <w:i w:val="false"/>
          <w:color w:val="000000"/>
          <w:sz w:val="28"/>
        </w:rPr>
        <w:t xml:space="preserve"> сәйкес "Жұмыссыз ретінде тіркелгендігі туралы анықтама беру" мемлекеттік көрсетілетін қызмет регламентімен толықтырылсын.</w:t>
      </w:r>
    </w:p>
    <w:bookmarkEnd w:id="18"/>
    <w:bookmarkStart w:name="z28" w:id="19"/>
    <w:p>
      <w:pPr>
        <w:spacing w:after="0"/>
        <w:ind w:left="0"/>
        <w:jc w:val="both"/>
      </w:pPr>
      <w:r>
        <w:rPr>
          <w:rFonts w:ascii="Times New Roman"/>
          <w:b w:val="false"/>
          <w:i w:val="false"/>
          <w:color w:val="000000"/>
          <w:sz w:val="28"/>
        </w:rPr>
        <w:t>
      2. Облыстың жұмыспен қамту және әлеуметтік бағдарламаларды үйлестіру басқармасы Қазақстан Республикасының заңнамасында белгіленген тәртіппен:</w:t>
      </w:r>
    </w:p>
    <w:bookmarkEnd w:id="19"/>
    <w:bookmarkStart w:name="z29" w:id="20"/>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20"/>
    <w:bookmarkStart w:name="z30" w:id="21"/>
    <w:p>
      <w:pPr>
        <w:spacing w:after="0"/>
        <w:ind w:left="0"/>
        <w:jc w:val="both"/>
      </w:pPr>
      <w:r>
        <w:rPr>
          <w:rFonts w:ascii="Times New Roman"/>
          <w:b w:val="false"/>
          <w:i w:val="false"/>
          <w:color w:val="000000"/>
          <w:sz w:val="28"/>
        </w:rPr>
        <w:t>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21"/>
    <w:bookmarkStart w:name="z31" w:id="22"/>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көшірмесінің облыс аумағында таралатын мерзімді баспа басылымдарына ресми жариялауға жіберілуін;</w:t>
      </w:r>
    </w:p>
    <w:bookmarkEnd w:id="22"/>
    <w:bookmarkStart w:name="z32" w:id="23"/>
    <w:p>
      <w:pPr>
        <w:spacing w:after="0"/>
        <w:ind w:left="0"/>
        <w:jc w:val="both"/>
      </w:pPr>
      <w:r>
        <w:rPr>
          <w:rFonts w:ascii="Times New Roman"/>
          <w:b w:val="false"/>
          <w:i w:val="false"/>
          <w:color w:val="000000"/>
          <w:sz w:val="28"/>
        </w:rPr>
        <w:t>
      4) осы қаулының ресми жарияланғанынан кейін Шығыс Қазақстан облысы әкімінің интернет-ресурсында орналастырылуын қамтамасыз етсін.</w:t>
      </w:r>
    </w:p>
    <w:bookmarkEnd w:id="23"/>
    <w:bookmarkStart w:name="z33" w:id="24"/>
    <w:p>
      <w:pPr>
        <w:spacing w:after="0"/>
        <w:ind w:left="0"/>
        <w:jc w:val="both"/>
      </w:pPr>
      <w:r>
        <w:rPr>
          <w:rFonts w:ascii="Times New Roman"/>
          <w:b w:val="false"/>
          <w:i w:val="false"/>
          <w:color w:val="000000"/>
          <w:sz w:val="28"/>
        </w:rPr>
        <w:t>
      3. Осы қаулының орындалуын бақылау облыс әкімінің әлеуметтік сала мәселелері жөніндегі орынбасарына жүктелсін.</w:t>
      </w:r>
    </w:p>
    <w:bookmarkEnd w:id="24"/>
    <w:bookmarkStart w:name="z34" w:id="2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2019 жылғы </w:t>
            </w:r>
            <w:r>
              <w:br/>
            </w:r>
            <w:r>
              <w:rPr>
                <w:rFonts w:ascii="Times New Roman"/>
                <w:b w:val="false"/>
                <w:i w:val="false"/>
                <w:color w:val="000000"/>
                <w:sz w:val="20"/>
              </w:rPr>
              <w:t xml:space="preserve">"__" ________ № __ </w:t>
            </w:r>
            <w:r>
              <w:br/>
            </w:r>
            <w:r>
              <w:rPr>
                <w:rFonts w:ascii="Times New Roman"/>
                <w:b w:val="false"/>
                <w:i w:val="false"/>
                <w:color w:val="000000"/>
                <w:sz w:val="20"/>
              </w:rPr>
              <w:t>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2015 жылғы </w:t>
            </w:r>
            <w:r>
              <w:br/>
            </w:r>
            <w:r>
              <w:rPr>
                <w:rFonts w:ascii="Times New Roman"/>
                <w:b w:val="false"/>
                <w:i w:val="false"/>
                <w:color w:val="000000"/>
                <w:sz w:val="20"/>
              </w:rPr>
              <w:t xml:space="preserve">"10" желтоқсандағы № 336 </w:t>
            </w:r>
            <w:r>
              <w:br/>
            </w:r>
            <w:r>
              <w:rPr>
                <w:rFonts w:ascii="Times New Roman"/>
                <w:b w:val="false"/>
                <w:i w:val="false"/>
                <w:color w:val="000000"/>
                <w:sz w:val="20"/>
              </w:rPr>
              <w:t>қаулысымен бекітілген</w:t>
            </w:r>
          </w:p>
        </w:tc>
      </w:tr>
    </w:tbl>
    <w:bookmarkStart w:name="z39" w:id="26"/>
    <w:p>
      <w:pPr>
        <w:spacing w:after="0"/>
        <w:ind w:left="0"/>
        <w:jc w:val="left"/>
      </w:pPr>
      <w:r>
        <w:rPr>
          <w:rFonts w:ascii="Times New Roman"/>
          <w:b/>
          <w:i w:val="false"/>
          <w:color w:val="000000"/>
        </w:rPr>
        <w:t xml:space="preserve"> "Оралман мәртебесін беру немесе ұзарту" мемлекеттік көрсетілетін қызмет регламенті</w:t>
      </w:r>
    </w:p>
    <w:bookmarkEnd w:id="26"/>
    <w:bookmarkStart w:name="z40" w:id="27"/>
    <w:p>
      <w:pPr>
        <w:spacing w:after="0"/>
        <w:ind w:left="0"/>
        <w:jc w:val="left"/>
      </w:pPr>
      <w:r>
        <w:rPr>
          <w:rFonts w:ascii="Times New Roman"/>
          <w:b/>
          <w:i w:val="false"/>
          <w:color w:val="000000"/>
        </w:rPr>
        <w:t xml:space="preserve"> 1. Жалпы ережелер</w:t>
      </w:r>
    </w:p>
    <w:bookmarkEnd w:id="27"/>
    <w:bookmarkStart w:name="z41" w:id="28"/>
    <w:p>
      <w:pPr>
        <w:spacing w:after="0"/>
        <w:ind w:left="0"/>
        <w:jc w:val="both"/>
      </w:pPr>
      <w:r>
        <w:rPr>
          <w:rFonts w:ascii="Times New Roman"/>
          <w:b w:val="false"/>
          <w:i w:val="false"/>
          <w:color w:val="000000"/>
          <w:sz w:val="28"/>
        </w:rPr>
        <w:t>
      1. "Оралман мәртебесін беру немесе ұзарту" мемлекеттік көрсетілетін қызметінің (бұдан әрі – мемлекеттік көрсетілетін қызмет) қызмет берушісі Шығыс Қазақстан облысының жергілікті атқарушы органы (жергілікті бюджеттен қаржыландырылатын, халықтың көші-қоны саласындағы қатынастарды реттеуге уәкілетті атқарушы орган) болып табылады (бұдан әрі – көрсетілетін қызметті беруші).</w:t>
      </w:r>
    </w:p>
    <w:bookmarkEnd w:id="28"/>
    <w:bookmarkStart w:name="z42" w:id="29"/>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End w:id="29"/>
    <w:bookmarkStart w:name="z43" w:id="30"/>
    <w:p>
      <w:pPr>
        <w:spacing w:after="0"/>
        <w:ind w:left="0"/>
        <w:jc w:val="both"/>
      </w:pPr>
      <w:r>
        <w:rPr>
          <w:rFonts w:ascii="Times New Roman"/>
          <w:b w:val="false"/>
          <w:i w:val="false"/>
          <w:color w:val="000000"/>
          <w:sz w:val="28"/>
        </w:rPr>
        <w:t>
      1) көрсетілетін қызмет беруші;</w:t>
      </w:r>
    </w:p>
    <w:bookmarkEnd w:id="30"/>
    <w:bookmarkStart w:name="z44" w:id="31"/>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31"/>
    <w:bookmarkStart w:name="z45" w:id="32"/>
    <w:p>
      <w:pPr>
        <w:spacing w:after="0"/>
        <w:ind w:left="0"/>
        <w:jc w:val="both"/>
      </w:pPr>
      <w:r>
        <w:rPr>
          <w:rFonts w:ascii="Times New Roman"/>
          <w:b w:val="false"/>
          <w:i w:val="false"/>
          <w:color w:val="000000"/>
          <w:sz w:val="28"/>
        </w:rPr>
        <w:t>
      2. Мемлекеттік қызметті көрсету нысаны - қағаз түрінде.</w:t>
      </w:r>
    </w:p>
    <w:bookmarkEnd w:id="32"/>
    <w:bookmarkStart w:name="z46" w:id="33"/>
    <w:p>
      <w:pPr>
        <w:spacing w:after="0"/>
        <w:ind w:left="0"/>
        <w:jc w:val="both"/>
      </w:pPr>
      <w:r>
        <w:rPr>
          <w:rFonts w:ascii="Times New Roman"/>
          <w:b w:val="false"/>
          <w:i w:val="false"/>
          <w:color w:val="000000"/>
          <w:sz w:val="28"/>
        </w:rPr>
        <w:t>
      3. Мемлекеттік қызметті көрсетудің нәтижесі - көрсетілетін қызметті алушыға оралман куәлігін беру.</w:t>
      </w:r>
    </w:p>
    <w:bookmarkEnd w:id="33"/>
    <w:bookmarkStart w:name="z47" w:id="34"/>
    <w:p>
      <w:pPr>
        <w:spacing w:after="0"/>
        <w:ind w:left="0"/>
        <w:jc w:val="both"/>
      </w:pPr>
      <w:r>
        <w:rPr>
          <w:rFonts w:ascii="Times New Roman"/>
          <w:b w:val="false"/>
          <w:i w:val="false"/>
          <w:color w:val="000000"/>
          <w:sz w:val="28"/>
        </w:rPr>
        <w:t>
      Мемлекеттік көрсетілетін қызмет нәтижесін ұсыну нысаны: қағаз түрінде.</w:t>
      </w:r>
    </w:p>
    <w:bookmarkEnd w:id="34"/>
    <w:bookmarkStart w:name="z48" w:id="35"/>
    <w:p>
      <w:pPr>
        <w:spacing w:after="0"/>
        <w:ind w:left="0"/>
        <w:jc w:val="left"/>
      </w:pPr>
      <w:r>
        <w:rPr>
          <w:rFonts w:ascii="Times New Roman"/>
          <w:b/>
          <w:i w:val="false"/>
          <w:color w:val="000000"/>
        </w:rPr>
        <w:t xml:space="preserve"> 2. Мемлекеттiк қызмет көрсету процесiнде көрсетiлетiн қызметтi берушiнiң құрылымдық бөлiмшелерiнiң (қызметкерлерiнiң) iс-қимыл тәртiбiн сипаттау </w:t>
      </w:r>
    </w:p>
    <w:bookmarkEnd w:id="35"/>
    <w:bookmarkStart w:name="z49" w:id="36"/>
    <w:p>
      <w:pPr>
        <w:spacing w:after="0"/>
        <w:ind w:left="0"/>
        <w:jc w:val="both"/>
      </w:pPr>
      <w:r>
        <w:rPr>
          <w:rFonts w:ascii="Times New Roman"/>
          <w:b w:val="false"/>
          <w:i w:val="false"/>
          <w:color w:val="000000"/>
          <w:sz w:val="28"/>
        </w:rPr>
        <w:t xml:space="preserve">
      4. Мемлекеттiк қызмет көрсету бойынша рәсiмдi (iс-қимылды) бастауға көрсетілетін қызметті алушының Қазақстан Республикасы Денсаулық сақтау және әлеуметтік даму министрінің 2015 жылғы 28 сәуірдегі № 279 </w:t>
      </w:r>
      <w:r>
        <w:rPr>
          <w:rFonts w:ascii="Times New Roman"/>
          <w:b w:val="false"/>
          <w:i w:val="false"/>
          <w:color w:val="000000"/>
          <w:sz w:val="28"/>
        </w:rPr>
        <w:t>бұйрығымен</w:t>
      </w:r>
      <w:r>
        <w:rPr>
          <w:rFonts w:ascii="Times New Roman"/>
          <w:b w:val="false"/>
          <w:i w:val="false"/>
          <w:color w:val="000000"/>
          <w:sz w:val="28"/>
        </w:rPr>
        <w:t xml:space="preserve"> бекітілген "Оралман мәртебесін беру немесе ұзарту" мемлекеттік көрсетілетін қызмет стандартының (бұдан әрі – стандарт) (Нормативтік құқықтық актілерді мемлекеттік тіркеу тізілімінде 11342 болып тіркелген)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тізбесін ұсынуы негiздеме болып табылады. </w:t>
      </w:r>
    </w:p>
    <w:bookmarkEnd w:id="36"/>
    <w:bookmarkStart w:name="z50" w:id="37"/>
    <w:p>
      <w:pPr>
        <w:spacing w:after="0"/>
        <w:ind w:left="0"/>
        <w:jc w:val="both"/>
      </w:pPr>
      <w:r>
        <w:rPr>
          <w:rFonts w:ascii="Times New Roman"/>
          <w:b w:val="false"/>
          <w:i w:val="false"/>
          <w:color w:val="000000"/>
          <w:sz w:val="28"/>
        </w:rPr>
        <w:t>
      5. Мемлекеттiк қызмет көрсету процесiнiң құрамына кiретiн iс-қимылдардың мазмұны, орындалу ұзақтығы:</w:t>
      </w:r>
    </w:p>
    <w:bookmarkEnd w:id="37"/>
    <w:bookmarkStart w:name="z51" w:id="38"/>
    <w:p>
      <w:pPr>
        <w:spacing w:after="0"/>
        <w:ind w:left="0"/>
        <w:jc w:val="both"/>
      </w:pPr>
      <w:r>
        <w:rPr>
          <w:rFonts w:ascii="Times New Roman"/>
          <w:b w:val="false"/>
          <w:i w:val="false"/>
          <w:color w:val="000000"/>
          <w:sz w:val="28"/>
        </w:rPr>
        <w:t xml:space="preserve">
      1-іс-қимыл – көрсетілетін қызметті берушінің маманы көрсетілетін қызметті алушыдан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қабылдайды және тіркелген күні, құжаттарды қабылдаған адамның тегі мен аты-жөні көрсетілген өтінішті тіркеу туралы хабарлама береді (бұдан әрі – хабарлама). Орындалу ұзақтығы – 30 (отыз) минут ішінде;</w:t>
      </w:r>
    </w:p>
    <w:bookmarkEnd w:id="38"/>
    <w:bookmarkStart w:name="z52" w:id="39"/>
    <w:p>
      <w:pPr>
        <w:spacing w:after="0"/>
        <w:ind w:left="0"/>
        <w:jc w:val="both"/>
      </w:pPr>
      <w:r>
        <w:rPr>
          <w:rFonts w:ascii="Times New Roman"/>
          <w:b w:val="false"/>
          <w:i w:val="false"/>
          <w:color w:val="000000"/>
          <w:sz w:val="28"/>
        </w:rPr>
        <w:t xml:space="preserve">
      2-іс-қимыл – көрсетілетін қызметті берушінің маманы көрсетілетін қызметті алушы туралы деректерді "Оралман" республикалық деректер қорына (бұдан әрі – "Оралман" РДҚ) енгізеді. Орындалу ұзақтығы – 1(бір) жұмыс күні; </w:t>
      </w:r>
    </w:p>
    <w:bookmarkEnd w:id="39"/>
    <w:bookmarkStart w:name="z53" w:id="40"/>
    <w:p>
      <w:pPr>
        <w:spacing w:after="0"/>
        <w:ind w:left="0"/>
        <w:jc w:val="both"/>
      </w:pPr>
      <w:r>
        <w:rPr>
          <w:rFonts w:ascii="Times New Roman"/>
          <w:b w:val="false"/>
          <w:i w:val="false"/>
          <w:color w:val="000000"/>
          <w:sz w:val="28"/>
        </w:rPr>
        <w:t>
      3-іс-қимыл – көрсетілетін қызметті берушінің маманы оралман куәлігін ресімдейді және оны көрсетілетін қызметті берушінің басшысына қол қоюға береді. Орындалу ұзақтығы – 2 (екі) жұмыс күні;</w:t>
      </w:r>
    </w:p>
    <w:bookmarkEnd w:id="40"/>
    <w:bookmarkStart w:name="z54" w:id="41"/>
    <w:p>
      <w:pPr>
        <w:spacing w:after="0"/>
        <w:ind w:left="0"/>
        <w:jc w:val="both"/>
      </w:pPr>
      <w:r>
        <w:rPr>
          <w:rFonts w:ascii="Times New Roman"/>
          <w:b w:val="false"/>
          <w:i w:val="false"/>
          <w:color w:val="000000"/>
          <w:sz w:val="28"/>
        </w:rPr>
        <w:t>
      4-іс-қимыл – көрсетілетін қызметті берушінің басшысы оралман куәлігіне қол қояды. Орындалу ұзақтығы – 1 (бір) жұмыс күні;</w:t>
      </w:r>
    </w:p>
    <w:bookmarkEnd w:id="41"/>
    <w:bookmarkStart w:name="z55" w:id="42"/>
    <w:p>
      <w:pPr>
        <w:spacing w:after="0"/>
        <w:ind w:left="0"/>
        <w:jc w:val="both"/>
      </w:pPr>
      <w:r>
        <w:rPr>
          <w:rFonts w:ascii="Times New Roman"/>
          <w:b w:val="false"/>
          <w:i w:val="false"/>
          <w:color w:val="000000"/>
          <w:sz w:val="28"/>
        </w:rPr>
        <w:t>
      5-іс-қимыл – көрсетілетін қызметті берушінің маманы көрсетілетін қызметті алушыға мемлекеттiк қызмет көрсету нәтижесін береді. Орындалу ұзақтығы – 1 (бір) жұмыс күні.</w:t>
      </w:r>
    </w:p>
    <w:bookmarkEnd w:id="42"/>
    <w:bookmarkStart w:name="z56" w:id="43"/>
    <w:p>
      <w:pPr>
        <w:spacing w:after="0"/>
        <w:ind w:left="0"/>
        <w:jc w:val="both"/>
      </w:pPr>
      <w:r>
        <w:rPr>
          <w:rFonts w:ascii="Times New Roman"/>
          <w:b w:val="false"/>
          <w:i w:val="false"/>
          <w:color w:val="000000"/>
          <w:sz w:val="28"/>
        </w:rPr>
        <w:t xml:space="preserve">
      Мемлекеттік қызметті көрсету мерзімі көрсетілетін қызметті алушы құжаттарының толық топтамасын көрсетілетін қызметті беруші тіркеген сәттен бастап – 5 (бес) жұмыс күні. </w:t>
      </w:r>
    </w:p>
    <w:bookmarkEnd w:id="43"/>
    <w:bookmarkStart w:name="z57" w:id="44"/>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1-іс-қимыл бойынша көрсетілетін мемлекеттiк қызметінің нәтижесi құжаттарды қабылдау және хабарлама беру болып табылады, олар 2-іс-қимылды орындауды бастау үшiн негiз болады.</w:t>
      </w:r>
    </w:p>
    <w:bookmarkEnd w:id="44"/>
    <w:bookmarkStart w:name="z58" w:id="45"/>
    <w:p>
      <w:pPr>
        <w:spacing w:after="0"/>
        <w:ind w:left="0"/>
        <w:jc w:val="both"/>
      </w:pPr>
      <w:r>
        <w:rPr>
          <w:rFonts w:ascii="Times New Roman"/>
          <w:b w:val="false"/>
          <w:i w:val="false"/>
          <w:color w:val="000000"/>
          <w:sz w:val="28"/>
        </w:rPr>
        <w:t xml:space="preserve">
      Осы Регламенттің 5-тармағында көрсетілген 2-іс-қимыл бойынша көрсетілетін мемлекеттiк қызметінің нәтижесi көрсетілетін қызмет алушы туралы мәліметтерді "Оралман" РДҚ- ға енгізу болып табылады, ол 3-іс-қимылды орындауды бастау үшiн негiз болады. </w:t>
      </w:r>
    </w:p>
    <w:bookmarkEnd w:id="45"/>
    <w:bookmarkStart w:name="z59" w:id="46"/>
    <w:p>
      <w:pPr>
        <w:spacing w:after="0"/>
        <w:ind w:left="0"/>
        <w:jc w:val="both"/>
      </w:pPr>
      <w:r>
        <w:rPr>
          <w:rFonts w:ascii="Times New Roman"/>
          <w:b w:val="false"/>
          <w:i w:val="false"/>
          <w:color w:val="000000"/>
          <w:sz w:val="28"/>
        </w:rPr>
        <w:t>
      Осы Регламенттің 5-тармағында көрсетілген 3-іс-қимыл бойынша көрсетілетін мемлекеттiк қызметінің нәтижесi ресімделген оралман куәлігі болып табылады, ол 4-іс-қимылды орындауды бастау үшiн негiз болады.</w:t>
      </w:r>
    </w:p>
    <w:bookmarkEnd w:id="46"/>
    <w:bookmarkStart w:name="z60" w:id="47"/>
    <w:p>
      <w:pPr>
        <w:spacing w:after="0"/>
        <w:ind w:left="0"/>
        <w:jc w:val="both"/>
      </w:pPr>
      <w:r>
        <w:rPr>
          <w:rFonts w:ascii="Times New Roman"/>
          <w:b w:val="false"/>
          <w:i w:val="false"/>
          <w:color w:val="000000"/>
          <w:sz w:val="28"/>
        </w:rPr>
        <w:t xml:space="preserve">
      Осы Регламенттің 5-тармағында көрсетілген 4-іс-қимыл бойынша көрсетілетін мемлекеттiк қызметінің нәтижесi қол қойылған оралман куәлігі болып табылады, ол 5-іс-қимылды орындауды бастау үшiн негiз болады. </w:t>
      </w:r>
    </w:p>
    <w:bookmarkEnd w:id="47"/>
    <w:bookmarkStart w:name="z61" w:id="48"/>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5-іс-қимыл бойынша көрсетілетін мемлекеттiк қызметінің нәтижесi көрсетілетін қызметті алушыға мемлекеттік қызмет нәтижесін беру болып табылады.</w:t>
      </w:r>
    </w:p>
    <w:bookmarkEnd w:id="48"/>
    <w:bookmarkStart w:name="z62" w:id="49"/>
    <w:p>
      <w:pPr>
        <w:spacing w:after="0"/>
        <w:ind w:left="0"/>
        <w:jc w:val="left"/>
      </w:pPr>
      <w:r>
        <w:rPr>
          <w:rFonts w:ascii="Times New Roman"/>
          <w:b/>
          <w:i w:val="false"/>
          <w:color w:val="000000"/>
        </w:rPr>
        <w:t xml:space="preserve"> 3. Мемлекеттiк қызмет көрсету процесiнде көрсетiлетiн қызмет берушiнiң құрылымдық бөлiмшелерiнiң (қызметкерлерiнiң) өзара iс-қимыл тәртiбiн сипаттау</w:t>
      </w:r>
    </w:p>
    <w:bookmarkEnd w:id="49"/>
    <w:bookmarkStart w:name="z63" w:id="50"/>
    <w:p>
      <w:pPr>
        <w:spacing w:after="0"/>
        <w:ind w:left="0"/>
        <w:jc w:val="both"/>
      </w:pPr>
      <w:r>
        <w:rPr>
          <w:rFonts w:ascii="Times New Roman"/>
          <w:b w:val="false"/>
          <w:i w:val="false"/>
          <w:color w:val="000000"/>
          <w:sz w:val="28"/>
        </w:rPr>
        <w:t>
      7. Мемлекеттiк көрсетiлетiн қызмет процесiне қатысатын көрсетілетін қызметті берушiнiң құрылымдық бөлiмшелерiнiң (қызметкерлерiнiң) тiзбесi:</w:t>
      </w:r>
    </w:p>
    <w:bookmarkEnd w:id="50"/>
    <w:bookmarkStart w:name="z64" w:id="51"/>
    <w:p>
      <w:pPr>
        <w:spacing w:after="0"/>
        <w:ind w:left="0"/>
        <w:jc w:val="both"/>
      </w:pPr>
      <w:r>
        <w:rPr>
          <w:rFonts w:ascii="Times New Roman"/>
          <w:b w:val="false"/>
          <w:i w:val="false"/>
          <w:color w:val="000000"/>
          <w:sz w:val="28"/>
        </w:rPr>
        <w:t xml:space="preserve">
      1) көрсетілетін қызметті берушінің басшысы; </w:t>
      </w:r>
    </w:p>
    <w:bookmarkEnd w:id="51"/>
    <w:bookmarkStart w:name="z65" w:id="52"/>
    <w:p>
      <w:pPr>
        <w:spacing w:after="0"/>
        <w:ind w:left="0"/>
        <w:jc w:val="both"/>
      </w:pPr>
      <w:r>
        <w:rPr>
          <w:rFonts w:ascii="Times New Roman"/>
          <w:b w:val="false"/>
          <w:i w:val="false"/>
          <w:color w:val="000000"/>
          <w:sz w:val="28"/>
        </w:rPr>
        <w:t>
      2) көрсетілетін қызметті берушінің маманы.</w:t>
      </w:r>
    </w:p>
    <w:bookmarkEnd w:id="52"/>
    <w:bookmarkStart w:name="z66" w:id="53"/>
    <w:p>
      <w:pPr>
        <w:spacing w:after="0"/>
        <w:ind w:left="0"/>
        <w:jc w:val="both"/>
      </w:pPr>
      <w:r>
        <w:rPr>
          <w:rFonts w:ascii="Times New Roman"/>
          <w:b w:val="false"/>
          <w:i w:val="false"/>
          <w:color w:val="000000"/>
          <w:sz w:val="28"/>
        </w:rPr>
        <w:t>
      8. Мемлекеттiк қызметтi көрсету үшiн қажеттi рәсiмдердiң (iс-қимылдардың) сипаттамасы:</w:t>
      </w:r>
    </w:p>
    <w:bookmarkEnd w:id="53"/>
    <w:bookmarkStart w:name="z67" w:id="54"/>
    <w:p>
      <w:pPr>
        <w:spacing w:after="0"/>
        <w:ind w:left="0"/>
        <w:jc w:val="both"/>
      </w:pPr>
      <w:r>
        <w:rPr>
          <w:rFonts w:ascii="Times New Roman"/>
          <w:b w:val="false"/>
          <w:i w:val="false"/>
          <w:color w:val="000000"/>
          <w:sz w:val="28"/>
        </w:rPr>
        <w:t>
      1-іс-қимыл – көрсетілетін қызметті берушінің маманы қажетті құжаттар топтамасымен, көрсетілетін қызметті алушыдан өтініш қабылдайды және хабарлама береді. Орындалу ұзақтығы – 30 (отыз) минут;</w:t>
      </w:r>
    </w:p>
    <w:bookmarkEnd w:id="54"/>
    <w:bookmarkStart w:name="z68" w:id="55"/>
    <w:p>
      <w:pPr>
        <w:spacing w:after="0"/>
        <w:ind w:left="0"/>
        <w:jc w:val="both"/>
      </w:pPr>
      <w:r>
        <w:rPr>
          <w:rFonts w:ascii="Times New Roman"/>
          <w:b w:val="false"/>
          <w:i w:val="false"/>
          <w:color w:val="000000"/>
          <w:sz w:val="28"/>
        </w:rPr>
        <w:t xml:space="preserve">
      2-іс-қимыл – көрсетілетін қызметті берушінің маманы көрсетілетін қызметті алушы туралы деректерді "Оралман" РДҚ-ға енгізеді. Орындалу ұзақтығы – 1(бір) жұмыс күні; </w:t>
      </w:r>
    </w:p>
    <w:bookmarkEnd w:id="55"/>
    <w:bookmarkStart w:name="z69" w:id="56"/>
    <w:p>
      <w:pPr>
        <w:spacing w:after="0"/>
        <w:ind w:left="0"/>
        <w:jc w:val="both"/>
      </w:pPr>
      <w:r>
        <w:rPr>
          <w:rFonts w:ascii="Times New Roman"/>
          <w:b w:val="false"/>
          <w:i w:val="false"/>
          <w:color w:val="000000"/>
          <w:sz w:val="28"/>
        </w:rPr>
        <w:t>
      3-іс-қимыл – көрсетілетін қызметті берушінің маманы оралман куәлігін әзірлейді. Орындалу ұзақтығы – 2 (екі) жұмыс күні;</w:t>
      </w:r>
    </w:p>
    <w:bookmarkEnd w:id="56"/>
    <w:bookmarkStart w:name="z70" w:id="57"/>
    <w:p>
      <w:pPr>
        <w:spacing w:after="0"/>
        <w:ind w:left="0"/>
        <w:jc w:val="both"/>
      </w:pPr>
      <w:r>
        <w:rPr>
          <w:rFonts w:ascii="Times New Roman"/>
          <w:b w:val="false"/>
          <w:i w:val="false"/>
          <w:color w:val="000000"/>
          <w:sz w:val="28"/>
        </w:rPr>
        <w:t>
      4-іс-қимыл – көрсетілетін қызметті берушінің басшысы оралман куәлігіне қол қояды. Орындалу ұзақтығы – 1 (бір) жұмыс күні;</w:t>
      </w:r>
    </w:p>
    <w:bookmarkEnd w:id="57"/>
    <w:bookmarkStart w:name="z71" w:id="58"/>
    <w:p>
      <w:pPr>
        <w:spacing w:after="0"/>
        <w:ind w:left="0"/>
        <w:jc w:val="both"/>
      </w:pPr>
      <w:r>
        <w:rPr>
          <w:rFonts w:ascii="Times New Roman"/>
          <w:b w:val="false"/>
          <w:i w:val="false"/>
          <w:color w:val="000000"/>
          <w:sz w:val="28"/>
        </w:rPr>
        <w:t>
      5-іс-қимыл – көрсетілетін қызмет берушінің маманы оралман куәлігін береді. Орындалу ұзақтығы – 1 (бір) жұмыс күні.</w:t>
      </w:r>
    </w:p>
    <w:bookmarkEnd w:id="58"/>
    <w:bookmarkStart w:name="z72" w:id="59"/>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59"/>
    <w:bookmarkStart w:name="z73" w:id="60"/>
    <w:p>
      <w:pPr>
        <w:spacing w:after="0"/>
        <w:ind w:left="0"/>
        <w:jc w:val="both"/>
      </w:pPr>
      <w:r>
        <w:rPr>
          <w:rFonts w:ascii="Times New Roman"/>
          <w:b w:val="false"/>
          <w:i w:val="false"/>
          <w:color w:val="000000"/>
          <w:sz w:val="28"/>
        </w:rPr>
        <w:t>
      9. Мемлекеттік көрсетілетін қызметті көрсету нәтижесін мемлекеттік корпорация арқылы алу төмендегі тәртіппен жүзеге асырылады:</w:t>
      </w:r>
    </w:p>
    <w:bookmarkEnd w:id="60"/>
    <w:bookmarkStart w:name="z74" w:id="61"/>
    <w:p>
      <w:pPr>
        <w:spacing w:after="0"/>
        <w:ind w:left="0"/>
        <w:jc w:val="both"/>
      </w:pPr>
      <w:r>
        <w:rPr>
          <w:rFonts w:ascii="Times New Roman"/>
          <w:b w:val="false"/>
          <w:i w:val="false"/>
          <w:color w:val="000000"/>
          <w:sz w:val="28"/>
        </w:rPr>
        <w:t>
      Мемлекеттік корпорациямен өзара iс-қимылдың, оның iшiнде мемлекеттiк қызметтердi көрсету мәселелерi бойынша көрсетілетін қызмет берушiлердiң сұранымдарын қалыптастыру және жолдау рәсiмiнің реттiлiгi мен мерзiмдерi:</w:t>
      </w:r>
    </w:p>
    <w:bookmarkEnd w:id="61"/>
    <w:bookmarkStart w:name="z75" w:id="62"/>
    <w:p>
      <w:pPr>
        <w:spacing w:after="0"/>
        <w:ind w:left="0"/>
        <w:jc w:val="both"/>
      </w:pPr>
      <w:r>
        <w:rPr>
          <w:rFonts w:ascii="Times New Roman"/>
          <w:b w:val="false"/>
          <w:i w:val="false"/>
          <w:color w:val="000000"/>
          <w:sz w:val="28"/>
        </w:rPr>
        <w:t>
      1-іс-қимыл – көрсетілетін қызметті алушы мемлекеттік көрсетілетін қызметті алу үшін стандарттың 9-тармағында белгіленген тізбеге сәйкес құжаттарымен Мемлекеттік корпорацияға жүгінеді. Тиісті құжаттардың қабылданғаны туралы қолхат беріледі. Орындалу ұзақтығы – 15 (он бес) минут.</w:t>
      </w:r>
    </w:p>
    <w:bookmarkEnd w:id="62"/>
    <w:bookmarkStart w:name="z76" w:id="63"/>
    <w:p>
      <w:pPr>
        <w:spacing w:after="0"/>
        <w:ind w:left="0"/>
        <w:jc w:val="both"/>
      </w:pPr>
      <w:r>
        <w:rPr>
          <w:rFonts w:ascii="Times New Roman"/>
          <w:b w:val="false"/>
          <w:i w:val="false"/>
          <w:color w:val="000000"/>
          <w:sz w:val="28"/>
        </w:rPr>
        <w:t xml:space="preserve">
      1 - 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мемлекеттік корпорация қызметкері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63"/>
    <w:bookmarkStart w:name="z77" w:id="64"/>
    <w:p>
      <w:pPr>
        <w:spacing w:after="0"/>
        <w:ind w:left="0"/>
        <w:jc w:val="both"/>
      </w:pPr>
      <w:r>
        <w:rPr>
          <w:rFonts w:ascii="Times New Roman"/>
          <w:b w:val="false"/>
          <w:i w:val="false"/>
          <w:color w:val="000000"/>
          <w:sz w:val="28"/>
        </w:rPr>
        <w:t>
      2-іс-қимыл – мемлекеттік корпорацияның қызметкері құжаттар топтамасын көрсетілетін қызмет берушіге жолдайды. Орындалу ұзақтығы – 2 (екі) жұмыс күні;</w:t>
      </w:r>
    </w:p>
    <w:bookmarkEnd w:id="64"/>
    <w:bookmarkStart w:name="z78" w:id="65"/>
    <w:p>
      <w:pPr>
        <w:spacing w:after="0"/>
        <w:ind w:left="0"/>
        <w:jc w:val="both"/>
      </w:pPr>
      <w:r>
        <w:rPr>
          <w:rFonts w:ascii="Times New Roman"/>
          <w:b w:val="false"/>
          <w:i w:val="false"/>
          <w:color w:val="000000"/>
          <w:sz w:val="28"/>
        </w:rPr>
        <w:t>
      3-іс-қимыл – көрсетілетін қызметті берушінің маманы құжаттар топтамасын мемлекеттік корпорация қызметкерінен қабылдайды және өтінішті тіркейді. Орындалу ұзақтығы –30 (отыз) минут;</w:t>
      </w:r>
    </w:p>
    <w:bookmarkEnd w:id="65"/>
    <w:bookmarkStart w:name="z79" w:id="66"/>
    <w:p>
      <w:pPr>
        <w:spacing w:after="0"/>
        <w:ind w:left="0"/>
        <w:jc w:val="both"/>
      </w:pPr>
      <w:r>
        <w:rPr>
          <w:rFonts w:ascii="Times New Roman"/>
          <w:b w:val="false"/>
          <w:i w:val="false"/>
          <w:color w:val="000000"/>
          <w:sz w:val="28"/>
        </w:rPr>
        <w:t xml:space="preserve">
      4-іс-қимыл – көрсетілетін қызметті берушінің маманы көрсетілетін қызметті алушы туралы деректерді "Оралман" РДҚ-ға енгізеді. Орындалу ұзақтығы –1(бір) жұмыс күні; </w:t>
      </w:r>
    </w:p>
    <w:bookmarkEnd w:id="66"/>
    <w:bookmarkStart w:name="z80" w:id="67"/>
    <w:p>
      <w:pPr>
        <w:spacing w:after="0"/>
        <w:ind w:left="0"/>
        <w:jc w:val="both"/>
      </w:pPr>
      <w:r>
        <w:rPr>
          <w:rFonts w:ascii="Times New Roman"/>
          <w:b w:val="false"/>
          <w:i w:val="false"/>
          <w:color w:val="000000"/>
          <w:sz w:val="28"/>
        </w:rPr>
        <w:t>
      5-іс-қимыл – көрсетілетін қызметті берушінің маманы оралман куәлігін әзірлейді. Орындалу ұзақтығы – 1(бір) жұмыс күні;</w:t>
      </w:r>
    </w:p>
    <w:bookmarkEnd w:id="67"/>
    <w:bookmarkStart w:name="z81" w:id="68"/>
    <w:p>
      <w:pPr>
        <w:spacing w:after="0"/>
        <w:ind w:left="0"/>
        <w:jc w:val="both"/>
      </w:pPr>
      <w:r>
        <w:rPr>
          <w:rFonts w:ascii="Times New Roman"/>
          <w:b w:val="false"/>
          <w:i w:val="false"/>
          <w:color w:val="000000"/>
          <w:sz w:val="28"/>
        </w:rPr>
        <w:t>
      6-іс-қимыл – көрсетілетін қызметті берушінің басшысы оралман куәлігіне қол қояды. Орындалу ұзақтығы – 30 (отыз) минут;</w:t>
      </w:r>
    </w:p>
    <w:bookmarkEnd w:id="68"/>
    <w:bookmarkStart w:name="z82" w:id="69"/>
    <w:p>
      <w:pPr>
        <w:spacing w:after="0"/>
        <w:ind w:left="0"/>
        <w:jc w:val="both"/>
      </w:pPr>
      <w:r>
        <w:rPr>
          <w:rFonts w:ascii="Times New Roman"/>
          <w:b w:val="false"/>
          <w:i w:val="false"/>
          <w:color w:val="000000"/>
          <w:sz w:val="28"/>
        </w:rPr>
        <w:t>
      7-іс-қимыл – көрсетілетін қызметті берушінің маманы оралман куәлігін мемлекеттік корпорацияға жолдайды. Орындалу ұзақтығы –1(бір) жұмыс күні;</w:t>
      </w:r>
    </w:p>
    <w:bookmarkEnd w:id="69"/>
    <w:bookmarkStart w:name="z83" w:id="70"/>
    <w:p>
      <w:pPr>
        <w:spacing w:after="0"/>
        <w:ind w:left="0"/>
        <w:jc w:val="both"/>
      </w:pPr>
      <w:r>
        <w:rPr>
          <w:rFonts w:ascii="Times New Roman"/>
          <w:b w:val="false"/>
          <w:i w:val="false"/>
          <w:color w:val="000000"/>
          <w:sz w:val="28"/>
        </w:rPr>
        <w:t>
      8-іс-қимыл – мемлекеттік көрсетілетін қызмет нәтижесін көрсетілетін қызметті алушыға беру. Орындалу ұзақтығы – 3 (үш) жұмыс күні.</w:t>
      </w:r>
    </w:p>
    <w:bookmarkEnd w:id="70"/>
    <w:bookmarkStart w:name="z84" w:id="71"/>
    <w:p>
      <w:pPr>
        <w:spacing w:after="0"/>
        <w:ind w:left="0"/>
        <w:jc w:val="both"/>
      </w:pPr>
      <w:r>
        <w:rPr>
          <w:rFonts w:ascii="Times New Roman"/>
          <w:b w:val="false"/>
          <w:i w:val="false"/>
          <w:color w:val="000000"/>
          <w:sz w:val="28"/>
        </w:rPr>
        <w:t>
      Көрсетілетін қызметті алушы құжаттарының толық топтамасын көрсетілетін қызметті беруші тіркеген сәттен бастап – 5 (бес) жұмыс күні.</w:t>
      </w:r>
    </w:p>
    <w:bookmarkEnd w:id="71"/>
    <w:bookmarkStart w:name="z85" w:id="72"/>
    <w:p>
      <w:pPr>
        <w:spacing w:after="0"/>
        <w:ind w:left="0"/>
        <w:jc w:val="both"/>
      </w:pPr>
      <w:r>
        <w:rPr>
          <w:rFonts w:ascii="Times New Roman"/>
          <w:b w:val="false"/>
          <w:i w:val="false"/>
          <w:color w:val="000000"/>
          <w:sz w:val="28"/>
        </w:rPr>
        <w:t>
      Аудандық (қалалық) мемлекеттік корпорацияға жүгінгенде құжаттардың топтамасын және мемлекеттік қызмет көрсету нәтижесін жеткізуді қамтамасыз ету үшін –5 (бес) жұмыс күні.</w:t>
      </w:r>
    </w:p>
    <w:bookmarkEnd w:id="72"/>
    <w:bookmarkStart w:name="z86" w:id="73"/>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w:t>
      </w:r>
    </w:p>
    <w:bookmarkEnd w:id="73"/>
    <w:bookmarkStart w:name="z87" w:id="74"/>
    <w:p>
      <w:pPr>
        <w:spacing w:after="0"/>
        <w:ind w:left="0"/>
        <w:jc w:val="both"/>
      </w:pPr>
      <w:r>
        <w:rPr>
          <w:rFonts w:ascii="Times New Roman"/>
          <w:b w:val="false"/>
          <w:i w:val="false"/>
          <w:color w:val="000000"/>
          <w:sz w:val="28"/>
        </w:rPr>
        <w:t xml:space="preserve">
      10. Мемлекеттік қызмет көрсету процесінде рәсімдер (іс-қимылдар) реттілігінің, қызметті берушінің құрылымдық бөлімшелерінің (қызметкерлерінің) өзара іс-қимылдарының толық сипаттамасы, сонымен қатар өзге де көрсетiлетiн қызметтi берушiлермен және (немесе) халыққа қызмет көрсету орталығымен өзара іс-қимыл тәртібінің сипаттамасы осы Регламентке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және "электрондық үкімет" веб-порталында, көрсетiлетін қызметті берушінің интернет-ресурсында орналастырылады.</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"Оралман мәртебесін беру </w:t>
            </w:r>
            <w:r>
              <w:br/>
            </w:r>
            <w:r>
              <w:rPr>
                <w:rFonts w:ascii="Times New Roman"/>
                <w:b w:val="false"/>
                <w:i w:val="false"/>
                <w:color w:val="000000"/>
                <w:sz w:val="20"/>
              </w:rPr>
              <w:t xml:space="preserve">немесе ұзарту"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1 қосымша</w:t>
            </w:r>
          </w:p>
        </w:tc>
      </w:tr>
    </w:tbl>
    <w:bookmarkStart w:name="z89" w:id="75"/>
    <w:p>
      <w:pPr>
        <w:spacing w:after="0"/>
        <w:ind w:left="0"/>
        <w:jc w:val="left"/>
      </w:pPr>
      <w:r>
        <w:rPr>
          <w:rFonts w:ascii="Times New Roman"/>
          <w:b/>
          <w:i w:val="false"/>
          <w:color w:val="000000"/>
        </w:rPr>
        <w:t xml:space="preserve"> Мемлекеттік қызметті көрсету кезіндегі бизнес-процестердің анықтамалығы</w:t>
      </w:r>
    </w:p>
    <w:bookmarkEnd w:id="75"/>
    <w:bookmarkStart w:name="z90"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78105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10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"Оралман мәртебесін беру </w:t>
            </w:r>
            <w:r>
              <w:br/>
            </w:r>
            <w:r>
              <w:rPr>
                <w:rFonts w:ascii="Times New Roman"/>
                <w:b w:val="false"/>
                <w:i w:val="false"/>
                <w:color w:val="000000"/>
                <w:sz w:val="20"/>
              </w:rPr>
              <w:t xml:space="preserve">немесе ұзарту"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2 қосымша</w:t>
            </w:r>
          </w:p>
        </w:tc>
      </w:tr>
    </w:tbl>
    <w:bookmarkStart w:name="z92" w:id="77"/>
    <w:p>
      <w:pPr>
        <w:spacing w:after="0"/>
        <w:ind w:left="0"/>
        <w:jc w:val="left"/>
      </w:pPr>
      <w:r>
        <w:rPr>
          <w:rFonts w:ascii="Times New Roman"/>
          <w:b/>
          <w:i w:val="false"/>
          <w:color w:val="000000"/>
        </w:rPr>
        <w:t xml:space="preserve"> Мемлекеттік корпорация арқылы мемлекеттік қызметті көрсету кезіндегі бизнес-процестердің анықтамалығы</w:t>
      </w:r>
    </w:p>
    <w:bookmarkEnd w:id="77"/>
    <w:bookmarkStart w:name="z93"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7810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65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4" w:id="79"/>
    <w:p>
      <w:pPr>
        <w:spacing w:after="0"/>
        <w:ind w:left="0"/>
        <w:jc w:val="left"/>
      </w:pPr>
      <w:r>
        <w:rPr>
          <w:rFonts w:ascii="Times New Roman"/>
          <w:b/>
          <w:i w:val="false"/>
          <w:color w:val="000000"/>
        </w:rPr>
        <w:t xml:space="preserve"> Шартты белгілер:</w:t>
      </w:r>
    </w:p>
    <w:bookmarkEnd w:id="79"/>
    <w:bookmarkStart w:name="z95" w:id="80"/>
    <w:p>
      <w:pPr>
        <w:spacing w:after="0"/>
        <w:ind w:left="0"/>
        <w:jc w:val="both"/>
      </w:pPr>
      <w:r>
        <w:rPr>
          <w:rFonts w:ascii="Times New Roman"/>
          <w:b w:val="false"/>
          <w:i w:val="false"/>
          <w:color w:val="000000"/>
          <w:sz w:val="28"/>
        </w:rPr>
        <w:t xml:space="preserve">
      </w:t>
      </w:r>
    </w:p>
    <w:bookmarkEnd w:id="80"/>
    <w:p>
      <w:pPr>
        <w:spacing w:after="0"/>
        <w:ind w:left="0"/>
        <w:jc w:val="both"/>
      </w:pPr>
      <w:r>
        <w:drawing>
          <wp:inline distT="0" distB="0" distL="0" distR="0">
            <wp:extent cx="7785100" cy="468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785100" cy="468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2019 жылғы </w:t>
            </w:r>
            <w:r>
              <w:br/>
            </w:r>
            <w:r>
              <w:rPr>
                <w:rFonts w:ascii="Times New Roman"/>
                <w:b w:val="false"/>
                <w:i w:val="false"/>
                <w:color w:val="000000"/>
                <w:sz w:val="20"/>
              </w:rPr>
              <w:t xml:space="preserve">"__" ________ № __ </w:t>
            </w:r>
            <w:r>
              <w:br/>
            </w:r>
            <w:r>
              <w:rPr>
                <w:rFonts w:ascii="Times New Roman"/>
                <w:b w:val="false"/>
                <w:i w:val="false"/>
                <w:color w:val="000000"/>
                <w:sz w:val="20"/>
              </w:rPr>
              <w:t>қаулысына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2015 жылғы </w:t>
            </w:r>
            <w:r>
              <w:br/>
            </w:r>
            <w:r>
              <w:rPr>
                <w:rFonts w:ascii="Times New Roman"/>
                <w:b w:val="false"/>
                <w:i w:val="false"/>
                <w:color w:val="000000"/>
                <w:sz w:val="20"/>
              </w:rPr>
              <w:t xml:space="preserve">"10" желтоқсандағы № 336 </w:t>
            </w:r>
            <w:r>
              <w:br/>
            </w:r>
            <w:r>
              <w:rPr>
                <w:rFonts w:ascii="Times New Roman"/>
                <w:b w:val="false"/>
                <w:i w:val="false"/>
                <w:color w:val="000000"/>
                <w:sz w:val="20"/>
              </w:rPr>
              <w:t>қаулысымен бекітілген</w:t>
            </w:r>
          </w:p>
        </w:tc>
      </w:tr>
    </w:tbl>
    <w:bookmarkStart w:name="z98" w:id="81"/>
    <w:p>
      <w:pPr>
        <w:spacing w:after="0"/>
        <w:ind w:left="0"/>
        <w:jc w:val="left"/>
      </w:pPr>
      <w:r>
        <w:rPr>
          <w:rFonts w:ascii="Times New Roman"/>
          <w:b/>
          <w:i w:val="false"/>
          <w:color w:val="000000"/>
        </w:rPr>
        <w:t xml:space="preserve"> "Ақталған адамға куәлік беру" мемлекеттік көрсетілетін қызмет регламенті</w:t>
      </w:r>
    </w:p>
    <w:bookmarkEnd w:id="81"/>
    <w:bookmarkStart w:name="z99" w:id="82"/>
    <w:p>
      <w:pPr>
        <w:spacing w:after="0"/>
        <w:ind w:left="0"/>
        <w:jc w:val="left"/>
      </w:pPr>
      <w:r>
        <w:rPr>
          <w:rFonts w:ascii="Times New Roman"/>
          <w:b/>
          <w:i w:val="false"/>
          <w:color w:val="000000"/>
        </w:rPr>
        <w:t xml:space="preserve"> 1. Жалпы ережелер</w:t>
      </w:r>
    </w:p>
    <w:bookmarkEnd w:id="82"/>
    <w:bookmarkStart w:name="z100" w:id="83"/>
    <w:p>
      <w:pPr>
        <w:spacing w:after="0"/>
        <w:ind w:left="0"/>
        <w:jc w:val="both"/>
      </w:pPr>
      <w:r>
        <w:rPr>
          <w:rFonts w:ascii="Times New Roman"/>
          <w:b w:val="false"/>
          <w:i w:val="false"/>
          <w:color w:val="000000"/>
          <w:sz w:val="28"/>
        </w:rPr>
        <w:t>
      1. "Ақталған адамға куәлік беру" мемлекеттік көрсетілетін қызметін (бұдан әрі – мемлекеттік көрсетілетін қызмет) аудандардың, облыстық маңызы бар қалалардың жұмыспен қамту және әлеуметтік бағдарламалар бөлімдері (бұдан әрі – көрсетілетін қызметті беруші) көрсетеді.</w:t>
      </w:r>
    </w:p>
    <w:bookmarkEnd w:id="83"/>
    <w:bookmarkStart w:name="z101" w:id="84"/>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 "Азаматтарға арналған үкімет" мемлекеттік корпорациясы" (бұдан әрі - Мемлекеттік корпорация) коммерциялық емес акционерлік қоғамы арқылы жүзеге асырылады.</w:t>
      </w:r>
    </w:p>
    <w:bookmarkEnd w:id="84"/>
    <w:bookmarkStart w:name="z102" w:id="85"/>
    <w:p>
      <w:pPr>
        <w:spacing w:after="0"/>
        <w:ind w:left="0"/>
        <w:jc w:val="both"/>
      </w:pPr>
      <w:r>
        <w:rPr>
          <w:rFonts w:ascii="Times New Roman"/>
          <w:b w:val="false"/>
          <w:i w:val="false"/>
          <w:color w:val="000000"/>
          <w:sz w:val="28"/>
        </w:rPr>
        <w:t>
      2. Мемлекеттік көрсетілетін қызметтің нысаны: қағаз түрінде.</w:t>
      </w:r>
    </w:p>
    <w:bookmarkEnd w:id="85"/>
    <w:bookmarkStart w:name="z103" w:id="86"/>
    <w:p>
      <w:pPr>
        <w:spacing w:after="0"/>
        <w:ind w:left="0"/>
        <w:jc w:val="both"/>
      </w:pPr>
      <w:r>
        <w:rPr>
          <w:rFonts w:ascii="Times New Roman"/>
          <w:b w:val="false"/>
          <w:i w:val="false"/>
          <w:color w:val="000000"/>
          <w:sz w:val="28"/>
        </w:rPr>
        <w:t xml:space="preserve">
      3. Мемлекеттік көрсетілетін қызметтің нәтижесі: "ақталған адамға бірыңғай үлгідегі куәлік беру қағидаларын, ақталған адамның куәлігінің үлгісін бекіту және "Саяси қуғын-сүргінге ұшырап ақталған адамдарды куәлікпен қамтамасыз ету тәртібі туралы" Қазақстан Республикасы Министрлер Кабинетінің 1993 жылғы 22 қазандағы № 1055 қаулысының күші жойылды деп тану туралы" Қазақстан Республикасы Үкіметінің 2015 жылғы 2 сәуірдегі № 184 </w:t>
      </w:r>
      <w:r>
        <w:rPr>
          <w:rFonts w:ascii="Times New Roman"/>
          <w:b w:val="false"/>
          <w:i w:val="false"/>
          <w:color w:val="000000"/>
          <w:sz w:val="28"/>
        </w:rPr>
        <w:t>қаулысымен</w:t>
      </w:r>
      <w:r>
        <w:rPr>
          <w:rFonts w:ascii="Times New Roman"/>
          <w:b w:val="false"/>
          <w:i w:val="false"/>
          <w:color w:val="000000"/>
          <w:sz w:val="28"/>
        </w:rPr>
        <w:t xml:space="preserve"> бекітілген нысан бойынша куәлік немесе оның телнұсқасы.</w:t>
      </w:r>
    </w:p>
    <w:bookmarkEnd w:id="86"/>
    <w:bookmarkStart w:name="z104" w:id="87"/>
    <w:p>
      <w:pPr>
        <w:spacing w:after="0"/>
        <w:ind w:left="0"/>
        <w:jc w:val="both"/>
      </w:pPr>
      <w:r>
        <w:rPr>
          <w:rFonts w:ascii="Times New Roman"/>
          <w:b w:val="false"/>
          <w:i w:val="false"/>
          <w:color w:val="000000"/>
          <w:sz w:val="28"/>
        </w:rPr>
        <w:t>
      Мемлекеттік көрсетілетін қызмет нәтижесін ұсыну нысаны – қағаз түрінде.</w:t>
      </w:r>
    </w:p>
    <w:bookmarkEnd w:id="87"/>
    <w:bookmarkStart w:name="z105" w:id="88"/>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88"/>
    <w:bookmarkStart w:name="z106" w:id="89"/>
    <w:p>
      <w:pPr>
        <w:spacing w:after="0"/>
        <w:ind w:left="0"/>
        <w:jc w:val="both"/>
      </w:pPr>
      <w:r>
        <w:rPr>
          <w:rFonts w:ascii="Times New Roman"/>
          <w:b w:val="false"/>
          <w:i w:val="false"/>
          <w:color w:val="000000"/>
          <w:sz w:val="28"/>
        </w:rPr>
        <w:t xml:space="preserve">
      4. Қазақстан Республикасы Денсаулық сақтау және әлеуметтік даму министрінің 2015 жылғы 28 сәуірдегі № 279 </w:t>
      </w:r>
      <w:r>
        <w:rPr>
          <w:rFonts w:ascii="Times New Roman"/>
          <w:b w:val="false"/>
          <w:i w:val="false"/>
          <w:color w:val="000000"/>
          <w:sz w:val="28"/>
        </w:rPr>
        <w:t>бұйрығымен</w:t>
      </w:r>
      <w:r>
        <w:rPr>
          <w:rFonts w:ascii="Times New Roman"/>
          <w:b w:val="false"/>
          <w:i w:val="false"/>
          <w:color w:val="000000"/>
          <w:sz w:val="28"/>
        </w:rPr>
        <w:t xml:space="preserve"> бекітілген "Ақталған адамға куәлік беру" мемлекеттік көрсетілетін қызмет стандартының (бұдан әрі – Стандарт) </w:t>
      </w:r>
      <w:r>
        <w:rPr>
          <w:rFonts w:ascii="Times New Roman"/>
          <w:b w:val="false"/>
          <w:i w:val="false"/>
          <w:color w:val="000000"/>
          <w:sz w:val="28"/>
        </w:rPr>
        <w:t>9-тармағына</w:t>
      </w:r>
      <w:r>
        <w:rPr>
          <w:rFonts w:ascii="Times New Roman"/>
          <w:b w:val="false"/>
          <w:i w:val="false"/>
          <w:color w:val="000000"/>
          <w:sz w:val="28"/>
        </w:rPr>
        <w:t xml:space="preserve"> сәйкес (Нормативтік құқықтық актілерді мемлекеттік тіркеу тізілімінде тіркелген нөмірі 11342) көрсетілетін қызметті алушымен (немесе нотариалдық расталған сенімхаты бойынша оның өкілі) ұсынылған құжаттар, мемлекеттік көрсетілетін қызмет жөніндегі рәсімді (іс-қимылды) бастау үшін негіз болып табылады.</w:t>
      </w:r>
    </w:p>
    <w:bookmarkEnd w:id="89"/>
    <w:bookmarkStart w:name="z107" w:id="90"/>
    <w:p>
      <w:pPr>
        <w:spacing w:after="0"/>
        <w:ind w:left="0"/>
        <w:jc w:val="both"/>
      </w:pPr>
      <w:r>
        <w:rPr>
          <w:rFonts w:ascii="Times New Roman"/>
          <w:b w:val="false"/>
          <w:i w:val="false"/>
          <w:color w:val="000000"/>
          <w:sz w:val="28"/>
        </w:rPr>
        <w:t>
      5. Мемлекеттік көрсетілетін қызмет процесінің құрамына кіретін әрбір рәсімнің (іс-қимылдың) мазмұны, оны әрбір құрылымдық бөлімшелердің тұрғысында орындаудың ұзақтығы:</w:t>
      </w:r>
    </w:p>
    <w:bookmarkEnd w:id="90"/>
    <w:bookmarkStart w:name="z108" w:id="91"/>
    <w:p>
      <w:pPr>
        <w:spacing w:after="0"/>
        <w:ind w:left="0"/>
        <w:jc w:val="both"/>
      </w:pPr>
      <w:r>
        <w:rPr>
          <w:rFonts w:ascii="Times New Roman"/>
          <w:b w:val="false"/>
          <w:i w:val="false"/>
          <w:color w:val="000000"/>
          <w:sz w:val="28"/>
        </w:rPr>
        <w:t>
      1-іс-қимыл – көрсетілетін қызмет берушінің маманы Мемлекеттік корпорация қызметкерінен құжаттарды қабылдайды - 30 (отыз) минут;</w:t>
      </w:r>
    </w:p>
    <w:bookmarkEnd w:id="91"/>
    <w:bookmarkStart w:name="z109" w:id="92"/>
    <w:p>
      <w:pPr>
        <w:spacing w:after="0"/>
        <w:ind w:left="0"/>
        <w:jc w:val="both"/>
      </w:pPr>
      <w:r>
        <w:rPr>
          <w:rFonts w:ascii="Times New Roman"/>
          <w:b w:val="false"/>
          <w:i w:val="false"/>
          <w:color w:val="000000"/>
          <w:sz w:val="28"/>
        </w:rPr>
        <w:t>
      2-іс-қимыл – басшы құжаттарды қарайды және жауапты орындаушыны анықтайды – 1 (бір) сағат;</w:t>
      </w:r>
    </w:p>
    <w:bookmarkEnd w:id="92"/>
    <w:bookmarkStart w:name="z110" w:id="93"/>
    <w:p>
      <w:pPr>
        <w:spacing w:after="0"/>
        <w:ind w:left="0"/>
        <w:jc w:val="both"/>
      </w:pPr>
      <w:r>
        <w:rPr>
          <w:rFonts w:ascii="Times New Roman"/>
          <w:b w:val="false"/>
          <w:i w:val="false"/>
          <w:color w:val="000000"/>
          <w:sz w:val="28"/>
        </w:rPr>
        <w:t>
      3-іс-қимыл – жауапты орындаушы құжаттарды қарайды және ақталған адамның куәлігін немесе оның телнұсқасын ресімдейді және басшыға қол қоюға жолдайды – 2 (екі) жұмыс күні;</w:t>
      </w:r>
    </w:p>
    <w:bookmarkEnd w:id="93"/>
    <w:bookmarkStart w:name="z111" w:id="94"/>
    <w:p>
      <w:pPr>
        <w:spacing w:after="0"/>
        <w:ind w:left="0"/>
        <w:jc w:val="both"/>
      </w:pPr>
      <w:r>
        <w:rPr>
          <w:rFonts w:ascii="Times New Roman"/>
          <w:b w:val="false"/>
          <w:i w:val="false"/>
          <w:color w:val="000000"/>
          <w:sz w:val="28"/>
        </w:rPr>
        <w:t>
      4-іс-қимыл – басшы ақталған адамның куәлігіне немесе оның телнұсқасына қол қояды – 1 (бір) жұмыс күні;</w:t>
      </w:r>
    </w:p>
    <w:bookmarkEnd w:id="94"/>
    <w:bookmarkStart w:name="z112" w:id="95"/>
    <w:p>
      <w:pPr>
        <w:spacing w:after="0"/>
        <w:ind w:left="0"/>
        <w:jc w:val="both"/>
      </w:pPr>
      <w:r>
        <w:rPr>
          <w:rFonts w:ascii="Times New Roman"/>
          <w:b w:val="false"/>
          <w:i w:val="false"/>
          <w:color w:val="000000"/>
          <w:sz w:val="28"/>
        </w:rPr>
        <w:t>
      5-іс-қимыл – көрсетілетін қызмет берушінің маманы ақталған адамның куәлігін немесе оның телнұсқасын Мемлекеттік корпорацияға жолдайды. Орындау мерзімі 1 (бір) жұмыс күні.</w:t>
      </w:r>
    </w:p>
    <w:bookmarkEnd w:id="95"/>
    <w:bookmarkStart w:name="z113" w:id="96"/>
    <w:p>
      <w:pPr>
        <w:spacing w:after="0"/>
        <w:ind w:left="0"/>
        <w:jc w:val="both"/>
      </w:pPr>
      <w:r>
        <w:rPr>
          <w:rFonts w:ascii="Times New Roman"/>
          <w:b w:val="false"/>
          <w:i w:val="false"/>
          <w:color w:val="000000"/>
          <w:sz w:val="28"/>
        </w:rPr>
        <w:t xml:space="preserve">
      Мемлекеттік қызметті көрсету мерзімі құжаттардың толық топтамасын көрсетілетін қызметті беруші тіркеген сәттен бастап – 5 (бес) жұмыс күні. </w:t>
      </w:r>
    </w:p>
    <w:bookmarkEnd w:id="96"/>
    <w:bookmarkStart w:name="z114" w:id="97"/>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1-іс-қимыл бойынша мемлекеттiк қызметті көрсету нәтижесi құжаттарды қабылдаған тұлғаның тегін және аты-жөнінің бірінші әріптерін, тіркеген күнді көрсете отырып, үзбелі талон беру болып табылады, олар 2-іс-қимылды орындауды бастау үшiн негiз болады. </w:t>
      </w:r>
    </w:p>
    <w:bookmarkEnd w:id="97"/>
    <w:bookmarkStart w:name="z115" w:id="98"/>
    <w:p>
      <w:pPr>
        <w:spacing w:after="0"/>
        <w:ind w:left="0"/>
        <w:jc w:val="both"/>
      </w:pPr>
      <w:r>
        <w:rPr>
          <w:rFonts w:ascii="Times New Roman"/>
          <w:b w:val="false"/>
          <w:i w:val="false"/>
          <w:color w:val="000000"/>
          <w:sz w:val="28"/>
        </w:rPr>
        <w:t xml:space="preserve">
      Осы Регламенттің 5-тармағында көрсетілген 2-іс-қимыл бойынша мемлекеттiк қызметті көрсету нәтижесi жауапты орындаушыны анықтау болып табылады, ол 3-іс-қимылды орындауды бастау үшiн негiз болады. </w:t>
      </w:r>
    </w:p>
    <w:bookmarkEnd w:id="98"/>
    <w:bookmarkStart w:name="z116" w:id="99"/>
    <w:p>
      <w:pPr>
        <w:spacing w:after="0"/>
        <w:ind w:left="0"/>
        <w:jc w:val="both"/>
      </w:pPr>
      <w:r>
        <w:rPr>
          <w:rFonts w:ascii="Times New Roman"/>
          <w:b w:val="false"/>
          <w:i w:val="false"/>
          <w:color w:val="000000"/>
          <w:sz w:val="28"/>
        </w:rPr>
        <w:t>
      Осы Регламенттің 5-тармағында көрсетілген 3-іс-қимыл бойынша мемлекеттiк қызметті көрсету нәтижесi ақталған адамның куәлігін немесе оның телнұсқасын дайындау болып табылады, ол 4-іс-қимылды орындауды бастау үшiн негiз болады.</w:t>
      </w:r>
    </w:p>
    <w:bookmarkEnd w:id="99"/>
    <w:bookmarkStart w:name="z117" w:id="100"/>
    <w:p>
      <w:pPr>
        <w:spacing w:after="0"/>
        <w:ind w:left="0"/>
        <w:jc w:val="both"/>
      </w:pPr>
      <w:r>
        <w:rPr>
          <w:rFonts w:ascii="Times New Roman"/>
          <w:b w:val="false"/>
          <w:i w:val="false"/>
          <w:color w:val="000000"/>
          <w:sz w:val="28"/>
        </w:rPr>
        <w:t xml:space="preserve">
      Осы Регламенттің 5-тармағында көрсетілген 4-іс-қимыл бойынша мемлекеттiк қызметті көрсету нәтижесi ақталған адамның куәлігіне немесе оның телнұсқасына қол қою болып табылады, ол 5-іс-қимылды орындауды бастау үшiн негiз болады. </w:t>
      </w:r>
    </w:p>
    <w:bookmarkEnd w:id="100"/>
    <w:bookmarkStart w:name="z118" w:id="101"/>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5-іс-қимыл бойынша мемлекеттiк қызметті көрсету нәтижесi мемлекеттiк қызмет нәтижесiн Мемлекеттік корпорацияға беру болып табылады.</w:t>
      </w:r>
    </w:p>
    <w:bookmarkEnd w:id="101"/>
    <w:bookmarkStart w:name="z119" w:id="102"/>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02"/>
    <w:bookmarkStart w:name="z120" w:id="103"/>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103"/>
    <w:bookmarkStart w:name="z121" w:id="104"/>
    <w:p>
      <w:pPr>
        <w:spacing w:after="0"/>
        <w:ind w:left="0"/>
        <w:jc w:val="both"/>
      </w:pPr>
      <w:r>
        <w:rPr>
          <w:rFonts w:ascii="Times New Roman"/>
          <w:b w:val="false"/>
          <w:i w:val="false"/>
          <w:color w:val="000000"/>
          <w:sz w:val="28"/>
        </w:rPr>
        <w:t>
      1) көрсетілетін қызметті берушінің басшысы;</w:t>
      </w:r>
    </w:p>
    <w:bookmarkEnd w:id="104"/>
    <w:bookmarkStart w:name="z122" w:id="105"/>
    <w:p>
      <w:pPr>
        <w:spacing w:after="0"/>
        <w:ind w:left="0"/>
        <w:jc w:val="both"/>
      </w:pPr>
      <w:r>
        <w:rPr>
          <w:rFonts w:ascii="Times New Roman"/>
          <w:b w:val="false"/>
          <w:i w:val="false"/>
          <w:color w:val="000000"/>
          <w:sz w:val="28"/>
        </w:rPr>
        <w:t>
      2) көрсетілетін қызметті берушінің жауапты маманы;</w:t>
      </w:r>
    </w:p>
    <w:bookmarkEnd w:id="105"/>
    <w:bookmarkStart w:name="z123" w:id="106"/>
    <w:p>
      <w:pPr>
        <w:spacing w:after="0"/>
        <w:ind w:left="0"/>
        <w:jc w:val="both"/>
      </w:pPr>
      <w:r>
        <w:rPr>
          <w:rFonts w:ascii="Times New Roman"/>
          <w:b w:val="false"/>
          <w:i w:val="false"/>
          <w:color w:val="000000"/>
          <w:sz w:val="28"/>
        </w:rPr>
        <w:t>
      3) Мемлекеттік корпорация қызметкері.</w:t>
      </w:r>
    </w:p>
    <w:bookmarkEnd w:id="106"/>
    <w:bookmarkStart w:name="z124" w:id="107"/>
    <w:p>
      <w:pPr>
        <w:spacing w:after="0"/>
        <w:ind w:left="0"/>
        <w:jc w:val="both"/>
      </w:pPr>
      <w:r>
        <w:rPr>
          <w:rFonts w:ascii="Times New Roman"/>
          <w:b w:val="false"/>
          <w:i w:val="false"/>
          <w:color w:val="000000"/>
          <w:sz w:val="28"/>
        </w:rPr>
        <w:t>
      8. Мемлекеттік қызмет көрсету үшін қажетті әрекеттің сипаттамасы:</w:t>
      </w:r>
    </w:p>
    <w:bookmarkEnd w:id="107"/>
    <w:bookmarkStart w:name="z125" w:id="108"/>
    <w:p>
      <w:pPr>
        <w:spacing w:after="0"/>
        <w:ind w:left="0"/>
        <w:jc w:val="both"/>
      </w:pPr>
      <w:r>
        <w:rPr>
          <w:rFonts w:ascii="Times New Roman"/>
          <w:b w:val="false"/>
          <w:i w:val="false"/>
          <w:color w:val="000000"/>
          <w:sz w:val="28"/>
        </w:rPr>
        <w:t>
      1) көрсетілетін қызметті берушінің маманы Мемлекеттік корпорация қызметкерінен құжаттарды қабылдайды – 30 (отыз) минут;</w:t>
      </w:r>
    </w:p>
    <w:bookmarkEnd w:id="108"/>
    <w:bookmarkStart w:name="z126" w:id="109"/>
    <w:p>
      <w:pPr>
        <w:spacing w:after="0"/>
        <w:ind w:left="0"/>
        <w:jc w:val="both"/>
      </w:pPr>
      <w:r>
        <w:rPr>
          <w:rFonts w:ascii="Times New Roman"/>
          <w:b w:val="false"/>
          <w:i w:val="false"/>
          <w:color w:val="000000"/>
          <w:sz w:val="28"/>
        </w:rPr>
        <w:t>
      2) басшы құжаттарды қарайды және жауапты орындаушыны белгілейді – 1 (бір) сағат;</w:t>
      </w:r>
    </w:p>
    <w:bookmarkEnd w:id="109"/>
    <w:bookmarkStart w:name="z127" w:id="110"/>
    <w:p>
      <w:pPr>
        <w:spacing w:after="0"/>
        <w:ind w:left="0"/>
        <w:jc w:val="both"/>
      </w:pPr>
      <w:r>
        <w:rPr>
          <w:rFonts w:ascii="Times New Roman"/>
          <w:b w:val="false"/>
          <w:i w:val="false"/>
          <w:color w:val="000000"/>
          <w:sz w:val="28"/>
        </w:rPr>
        <w:t>
      3) жауапты орындаушы құжаттарды қарайды және ақталған адамның куәлігін немесе оның телнұсқасын ресімдейді және басшыға қол қоюға жолдайды – 2 (екі) жұмыс күні;</w:t>
      </w:r>
    </w:p>
    <w:bookmarkEnd w:id="110"/>
    <w:bookmarkStart w:name="z128" w:id="111"/>
    <w:p>
      <w:pPr>
        <w:spacing w:after="0"/>
        <w:ind w:left="0"/>
        <w:jc w:val="both"/>
      </w:pPr>
      <w:r>
        <w:rPr>
          <w:rFonts w:ascii="Times New Roman"/>
          <w:b w:val="false"/>
          <w:i w:val="false"/>
          <w:color w:val="000000"/>
          <w:sz w:val="28"/>
        </w:rPr>
        <w:t>
      4) басшы ақталған адамның куәлігіне немесе оның телнұсқасына қол қояды – 1 (бір) жұмыс күні;</w:t>
      </w:r>
    </w:p>
    <w:bookmarkEnd w:id="111"/>
    <w:bookmarkStart w:name="z129" w:id="112"/>
    <w:p>
      <w:pPr>
        <w:spacing w:after="0"/>
        <w:ind w:left="0"/>
        <w:jc w:val="both"/>
      </w:pPr>
      <w:r>
        <w:rPr>
          <w:rFonts w:ascii="Times New Roman"/>
          <w:b w:val="false"/>
          <w:i w:val="false"/>
          <w:color w:val="000000"/>
          <w:sz w:val="28"/>
        </w:rPr>
        <w:t>
      5) көрсетілетін қызмет берушінің маманы ақталған адамның куәлігін немесе оның телнұсқасын Мемлекеттік корпорацияға жолдайды. Орындалу ұзақтығы - 1 (бір) жұмыс күні.</w:t>
      </w:r>
    </w:p>
    <w:bookmarkEnd w:id="112"/>
    <w:bookmarkStart w:name="z130" w:id="113"/>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13"/>
    <w:bookmarkStart w:name="z131" w:id="114"/>
    <w:p>
      <w:pPr>
        <w:spacing w:after="0"/>
        <w:ind w:left="0"/>
        <w:jc w:val="both"/>
      </w:pPr>
      <w:r>
        <w:rPr>
          <w:rFonts w:ascii="Times New Roman"/>
          <w:b w:val="false"/>
          <w:i w:val="false"/>
          <w:color w:val="000000"/>
          <w:sz w:val="28"/>
        </w:rPr>
        <w:t>
      9. Мемлекеттік корпорация арқылы мемлекеттік қызмет көрсету нәтижесін алу:</w:t>
      </w:r>
    </w:p>
    <w:bookmarkEnd w:id="114"/>
    <w:bookmarkStart w:name="z132" w:id="115"/>
    <w:p>
      <w:pPr>
        <w:spacing w:after="0"/>
        <w:ind w:left="0"/>
        <w:jc w:val="both"/>
      </w:pPr>
      <w:r>
        <w:rPr>
          <w:rFonts w:ascii="Times New Roman"/>
          <w:b w:val="false"/>
          <w:i w:val="false"/>
          <w:color w:val="000000"/>
          <w:sz w:val="28"/>
        </w:rPr>
        <w:t>
      Мемлекеттік корпорациямен өзара іс-қимылдың реттілігі мен мерзімдері, оның ішінде мемлекеттік қызметтер көрсету мәселелері бойынша көрсетілетін қызметті берушілердің сұрау салуларын қалыптастыру және жолдау:</w:t>
      </w:r>
    </w:p>
    <w:bookmarkEnd w:id="115"/>
    <w:bookmarkStart w:name="z133" w:id="116"/>
    <w:p>
      <w:pPr>
        <w:spacing w:after="0"/>
        <w:ind w:left="0"/>
        <w:jc w:val="both"/>
      </w:pPr>
      <w:r>
        <w:rPr>
          <w:rFonts w:ascii="Times New Roman"/>
          <w:b w:val="false"/>
          <w:i w:val="false"/>
          <w:color w:val="000000"/>
          <w:sz w:val="28"/>
        </w:rPr>
        <w:t xml:space="preserve">
      1-іс-қимыл – қызмет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өзімен бірге алып Мемлекеттік корпорацияға жүгінеді. Тиісті құжаттардың қабылданғаны туралы үзбелі талон беріледі. Орындалу ұзақтығы – 15 (он бес) минут;</w:t>
      </w:r>
    </w:p>
    <w:bookmarkEnd w:id="116"/>
    <w:bookmarkStart w:name="z134" w:id="117"/>
    <w:p>
      <w:pPr>
        <w:spacing w:after="0"/>
        <w:ind w:left="0"/>
        <w:jc w:val="both"/>
      </w:pPr>
      <w:r>
        <w:rPr>
          <w:rFonts w:ascii="Times New Roman"/>
          <w:b w:val="false"/>
          <w:i w:val="false"/>
          <w:color w:val="000000"/>
          <w:sz w:val="28"/>
        </w:rPr>
        <w:t>
      2-іс-қимыл - Мемлекеттік корпорация қызметкерінің қызмет берушіге құжаттар топтамасын жеткізуі. Орындалу ұзақтығы – 1 (бір) жұмыс күні;</w:t>
      </w:r>
    </w:p>
    <w:bookmarkEnd w:id="117"/>
    <w:bookmarkStart w:name="z135" w:id="118"/>
    <w:p>
      <w:pPr>
        <w:spacing w:after="0"/>
        <w:ind w:left="0"/>
        <w:jc w:val="both"/>
      </w:pPr>
      <w:r>
        <w:rPr>
          <w:rFonts w:ascii="Times New Roman"/>
          <w:b w:val="false"/>
          <w:i w:val="false"/>
          <w:color w:val="000000"/>
          <w:sz w:val="28"/>
        </w:rPr>
        <w:t>
      3-іс-қимыл – көрсетілетін қызмет берушінің маманы Мемлекеттік корпорация қызметкерінен құжаттар топтамасын қабылдайды және өтінішті тіркейді. Орындалу ұзақтығы 15 (он бес) минут;</w:t>
      </w:r>
    </w:p>
    <w:bookmarkEnd w:id="118"/>
    <w:bookmarkStart w:name="z136" w:id="119"/>
    <w:p>
      <w:pPr>
        <w:spacing w:after="0"/>
        <w:ind w:left="0"/>
        <w:jc w:val="both"/>
      </w:pPr>
      <w:r>
        <w:rPr>
          <w:rFonts w:ascii="Times New Roman"/>
          <w:b w:val="false"/>
          <w:i w:val="false"/>
          <w:color w:val="000000"/>
          <w:sz w:val="28"/>
        </w:rPr>
        <w:t>
      4-іс-қимыл – көрсетілетін қызмет берушінің маманы құжаттарды қарайды және ақталған адамның куәлігін немесе оның телнұсқасын ресімдейді және басшыға қол қою үшін береді – 2 (екі) жұмыс күні;</w:t>
      </w:r>
    </w:p>
    <w:bookmarkEnd w:id="119"/>
    <w:bookmarkStart w:name="z137" w:id="120"/>
    <w:p>
      <w:pPr>
        <w:spacing w:after="0"/>
        <w:ind w:left="0"/>
        <w:jc w:val="both"/>
      </w:pPr>
      <w:r>
        <w:rPr>
          <w:rFonts w:ascii="Times New Roman"/>
          <w:b w:val="false"/>
          <w:i w:val="false"/>
          <w:color w:val="000000"/>
          <w:sz w:val="28"/>
        </w:rPr>
        <w:t>
      5-іс-қимыл – басшы ақталған адамның куәлігіне немесе оның телнұсқасына қол қояды – 1 (бір) жұмыс күні;</w:t>
      </w:r>
    </w:p>
    <w:bookmarkEnd w:id="120"/>
    <w:bookmarkStart w:name="z138" w:id="121"/>
    <w:p>
      <w:pPr>
        <w:spacing w:after="0"/>
        <w:ind w:left="0"/>
        <w:jc w:val="both"/>
      </w:pPr>
      <w:r>
        <w:rPr>
          <w:rFonts w:ascii="Times New Roman"/>
          <w:b w:val="false"/>
          <w:i w:val="false"/>
          <w:color w:val="000000"/>
          <w:sz w:val="28"/>
        </w:rPr>
        <w:t>
      6-іс-қимыл – көрсетілетін қызмет берушінің маманы ақталған адамның куәлігін немесе оның телнұсқасын Мемлекеттік корпорацияға жолдайды. Орындалу ұзақтығы – 1 (бір) жұмыс күні;</w:t>
      </w:r>
    </w:p>
    <w:bookmarkEnd w:id="121"/>
    <w:bookmarkStart w:name="z139" w:id="122"/>
    <w:p>
      <w:pPr>
        <w:spacing w:after="0"/>
        <w:ind w:left="0"/>
        <w:jc w:val="both"/>
      </w:pPr>
      <w:r>
        <w:rPr>
          <w:rFonts w:ascii="Times New Roman"/>
          <w:b w:val="false"/>
          <w:i w:val="false"/>
          <w:color w:val="000000"/>
          <w:sz w:val="28"/>
        </w:rPr>
        <w:t>
      7-іс-қимыл – Мемлекеттік корпорация қызметкері қызмет алушыға ақталған адамның куәлігін немесе оның телнұсқасын береді. Орындау ұзақтығы – 20 (жиырма) минут.</w:t>
      </w:r>
    </w:p>
    <w:bookmarkEnd w:id="122"/>
    <w:bookmarkStart w:name="z140" w:id="123"/>
    <w:p>
      <w:pPr>
        <w:spacing w:after="0"/>
        <w:ind w:left="0"/>
        <w:jc w:val="both"/>
      </w:pPr>
      <w:r>
        <w:rPr>
          <w:rFonts w:ascii="Times New Roman"/>
          <w:b w:val="false"/>
          <w:i w:val="false"/>
          <w:color w:val="000000"/>
          <w:sz w:val="28"/>
        </w:rPr>
        <w:t>
      Мемлекеттік қызметті көрсету мерзімі қызмет алушы Мемлекеттік корпорацияға жүгінген кезде қызмет беруші қызмет алушының толық құжаттар топтамасын тіркеген күннен бастап – 5 (бес) жұмыс күні.</w:t>
      </w:r>
    </w:p>
    <w:bookmarkEnd w:id="123"/>
    <w:bookmarkStart w:name="z141" w:id="124"/>
    <w:p>
      <w:pPr>
        <w:spacing w:after="0"/>
        <w:ind w:left="0"/>
        <w:jc w:val="both"/>
      </w:pPr>
      <w:r>
        <w:rPr>
          <w:rFonts w:ascii="Times New Roman"/>
          <w:b w:val="false"/>
          <w:i w:val="false"/>
          <w:color w:val="000000"/>
          <w:sz w:val="28"/>
        </w:rPr>
        <w:t xml:space="preserve">
      10. Мемлекеттік қызмет көрсету процесінде рәсімдердің (іс-қимылдардың) ретін, көрсетілетін қызмет берушінің толық сипаттамасы құрылымдылық бөлімшелерінің (қызметкерлерінің) өзара іс-қимылдарының, сондай-ақ өзге де қызмет берушілермен өзара іс-қимыл тәртібінің және Мемлекеттік қызмет көрсету процесінде ақпараттық жүйелерді қолдану тәртібінің сипаттамасы мемлекеттік қызмет көрсетудің бизнес-процестерінің анықтамалығында көрсетіледі және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"электрондық үкімет" веб-порталында, көрсетілетін қызметті берушінің интернет-ресурстарында орналастырылады.</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"Ақталған адамға куәлік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қосымша</w:t>
            </w:r>
          </w:p>
        </w:tc>
      </w:tr>
    </w:tbl>
    <w:bookmarkStart w:name="z143" w:id="125"/>
    <w:p>
      <w:pPr>
        <w:spacing w:after="0"/>
        <w:ind w:left="0"/>
        <w:jc w:val="left"/>
      </w:pPr>
      <w:r>
        <w:rPr>
          <w:rFonts w:ascii="Times New Roman"/>
          <w:b/>
          <w:i w:val="false"/>
          <w:color w:val="000000"/>
        </w:rPr>
        <w:t xml:space="preserve"> Мемлекеттік корпорация арқылы мемлекеттік қызмет көрсету бизнес-процестерінің анықтамалығы.</w:t>
      </w:r>
    </w:p>
    <w:bookmarkEnd w:id="125"/>
    <w:bookmarkStart w:name="z144" w:id="126"/>
    <w:p>
      <w:pPr>
        <w:spacing w:after="0"/>
        <w:ind w:left="0"/>
        <w:jc w:val="both"/>
      </w:pPr>
      <w:r>
        <w:rPr>
          <w:rFonts w:ascii="Times New Roman"/>
          <w:b w:val="false"/>
          <w:i w:val="false"/>
          <w:color w:val="000000"/>
          <w:sz w:val="28"/>
        </w:rPr>
        <w:t xml:space="preserve">
      </w:t>
      </w:r>
    </w:p>
    <w:bookmarkEnd w:id="126"/>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88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5" w:id="127"/>
    <w:p>
      <w:pPr>
        <w:spacing w:after="0"/>
        <w:ind w:left="0"/>
        <w:jc w:val="left"/>
      </w:pPr>
      <w:r>
        <w:rPr>
          <w:rFonts w:ascii="Times New Roman"/>
          <w:b/>
          <w:i w:val="false"/>
          <w:color w:val="000000"/>
        </w:rPr>
        <w:t xml:space="preserve"> Шартты белгілер:</w:t>
      </w:r>
    </w:p>
    <w:bookmarkEnd w:id="127"/>
    <w:bookmarkStart w:name="z146" w:id="128"/>
    <w:p>
      <w:pPr>
        <w:spacing w:after="0"/>
        <w:ind w:left="0"/>
        <w:jc w:val="both"/>
      </w:pPr>
      <w:r>
        <w:rPr>
          <w:rFonts w:ascii="Times New Roman"/>
          <w:b w:val="false"/>
          <w:i w:val="false"/>
          <w:color w:val="000000"/>
          <w:sz w:val="28"/>
        </w:rPr>
        <w:t xml:space="preserve">
      </w:t>
      </w:r>
    </w:p>
    <w:bookmarkEnd w:id="128"/>
    <w:p>
      <w:pPr>
        <w:spacing w:after="0"/>
        <w:ind w:left="0"/>
        <w:jc w:val="both"/>
      </w:pPr>
      <w:r>
        <w:drawing>
          <wp:inline distT="0" distB="0" distL="0" distR="0">
            <wp:extent cx="6832600" cy="303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832600" cy="303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2019 жылғы </w:t>
            </w:r>
            <w:r>
              <w:br/>
            </w:r>
            <w:r>
              <w:rPr>
                <w:rFonts w:ascii="Times New Roman"/>
                <w:b w:val="false"/>
                <w:i w:val="false"/>
                <w:color w:val="000000"/>
                <w:sz w:val="20"/>
              </w:rPr>
              <w:t xml:space="preserve">"__" ________ № __ </w:t>
            </w:r>
            <w:r>
              <w:br/>
            </w:r>
            <w:r>
              <w:rPr>
                <w:rFonts w:ascii="Times New Roman"/>
                <w:b w:val="false"/>
                <w:i w:val="false"/>
                <w:color w:val="000000"/>
                <w:sz w:val="20"/>
              </w:rPr>
              <w:t>қаулысына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2015 жылғы </w:t>
            </w:r>
            <w:r>
              <w:br/>
            </w:r>
            <w:r>
              <w:rPr>
                <w:rFonts w:ascii="Times New Roman"/>
                <w:b w:val="false"/>
                <w:i w:val="false"/>
                <w:color w:val="000000"/>
                <w:sz w:val="20"/>
              </w:rPr>
              <w:t xml:space="preserve">"10" желтоқсандағы № 336 </w:t>
            </w:r>
            <w:r>
              <w:br/>
            </w:r>
            <w:r>
              <w:rPr>
                <w:rFonts w:ascii="Times New Roman"/>
                <w:b w:val="false"/>
                <w:i w:val="false"/>
                <w:color w:val="000000"/>
                <w:sz w:val="20"/>
              </w:rPr>
              <w:t>қаулысымен бекітілген</w:t>
            </w:r>
          </w:p>
        </w:tc>
      </w:tr>
    </w:tbl>
    <w:bookmarkStart w:name="z149" w:id="129"/>
    <w:p>
      <w:pPr>
        <w:spacing w:after="0"/>
        <w:ind w:left="0"/>
        <w:jc w:val="left"/>
      </w:pPr>
      <w:r>
        <w:rPr>
          <w:rFonts w:ascii="Times New Roman"/>
          <w:b/>
          <w:i w:val="false"/>
          <w:color w:val="000000"/>
        </w:rPr>
        <w:t xml:space="preserve"> "Жұмыс іздеп жүрген адамдарды тіркеу" мемлекеттік көрсетілетін қызмет регламенті</w:t>
      </w:r>
    </w:p>
    <w:bookmarkEnd w:id="129"/>
    <w:bookmarkStart w:name="z150" w:id="130"/>
    <w:p>
      <w:pPr>
        <w:spacing w:after="0"/>
        <w:ind w:left="0"/>
        <w:jc w:val="left"/>
      </w:pPr>
      <w:r>
        <w:rPr>
          <w:rFonts w:ascii="Times New Roman"/>
          <w:b/>
          <w:i w:val="false"/>
          <w:color w:val="000000"/>
        </w:rPr>
        <w:t xml:space="preserve"> 1. Жалпы ережелер</w:t>
      </w:r>
    </w:p>
    <w:bookmarkEnd w:id="130"/>
    <w:bookmarkStart w:name="z151" w:id="131"/>
    <w:p>
      <w:pPr>
        <w:spacing w:after="0"/>
        <w:ind w:left="0"/>
        <w:jc w:val="both"/>
      </w:pPr>
      <w:r>
        <w:rPr>
          <w:rFonts w:ascii="Times New Roman"/>
          <w:b w:val="false"/>
          <w:i w:val="false"/>
          <w:color w:val="000000"/>
          <w:sz w:val="28"/>
        </w:rPr>
        <w:t>
      1. "Жұмыс іздеп жүрген адамдарды тіркеу" мемлекеттік көрсетілетін қызметін (бұдан әрі – мемлекеттік көрсетілетін қызмет) Халықты жұмыспен қамту орталықтары (бұдан әрі – көрсетілетін қызметті беруші) көрсетеді.</w:t>
      </w:r>
    </w:p>
    <w:bookmarkEnd w:id="131"/>
    <w:bookmarkStart w:name="z152" w:id="132"/>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bookmarkEnd w:id="132"/>
    <w:bookmarkStart w:name="z153" w:id="133"/>
    <w:p>
      <w:pPr>
        <w:spacing w:after="0"/>
        <w:ind w:left="0"/>
        <w:jc w:val="both"/>
      </w:pPr>
      <w:r>
        <w:rPr>
          <w:rFonts w:ascii="Times New Roman"/>
          <w:b w:val="false"/>
          <w:i w:val="false"/>
          <w:color w:val="000000"/>
          <w:sz w:val="28"/>
        </w:rPr>
        <w:t>
      1) көрсетілетін қызметті беруші;</w:t>
      </w:r>
    </w:p>
    <w:bookmarkEnd w:id="133"/>
    <w:bookmarkStart w:name="z154" w:id="134"/>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134"/>
    <w:bookmarkStart w:name="z155" w:id="135"/>
    <w:p>
      <w:pPr>
        <w:spacing w:after="0"/>
        <w:ind w:left="0"/>
        <w:jc w:val="both"/>
      </w:pPr>
      <w:r>
        <w:rPr>
          <w:rFonts w:ascii="Times New Roman"/>
          <w:b w:val="false"/>
          <w:i w:val="false"/>
          <w:color w:val="000000"/>
          <w:sz w:val="28"/>
        </w:rPr>
        <w:t>
      3) www.egov.kz "электрондық үкімет" веб-порталы (бұдан әрі – портал) арқылы жүзеге асырылады.</w:t>
      </w:r>
    </w:p>
    <w:bookmarkEnd w:id="135"/>
    <w:bookmarkStart w:name="z156" w:id="136"/>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136"/>
    <w:bookmarkStart w:name="z157" w:id="137"/>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Денсаулық сақтау және әлеуметтік даму министрінің 2015 жылғы 28 сәуірдегі № 279 </w:t>
      </w:r>
      <w:r>
        <w:rPr>
          <w:rFonts w:ascii="Times New Roman"/>
          <w:b w:val="false"/>
          <w:i w:val="false"/>
          <w:color w:val="000000"/>
          <w:sz w:val="28"/>
        </w:rPr>
        <w:t>бұйрығымен</w:t>
      </w:r>
      <w:r>
        <w:rPr>
          <w:rFonts w:ascii="Times New Roman"/>
          <w:b w:val="false"/>
          <w:i w:val="false"/>
          <w:color w:val="000000"/>
          <w:sz w:val="28"/>
        </w:rPr>
        <w:t xml:space="preserve"> бекітілген "Жұмыс іздеп жүрген адамдарды тіркеу" мемлекеттік көрсетілетін қызмет стандартына (бұдан әрі - стандарт) (Нормативтік құқықтық актілерді мемлекеттік тіркеу тізілімінде тіркелген нөмірі 11342) қосымшаға сәйкес жұмыс іздеп жүрген адам ретінде тіркеу туралы қағаз және электрондық түрдегі хабарлама (әрі қарай - хабарлама) не стандарттың </w:t>
      </w:r>
      <w:r>
        <w:rPr>
          <w:rFonts w:ascii="Times New Roman"/>
          <w:b w:val="false"/>
          <w:i w:val="false"/>
          <w:color w:val="000000"/>
          <w:sz w:val="28"/>
        </w:rPr>
        <w:t>10 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w:t>
      </w:r>
    </w:p>
    <w:bookmarkEnd w:id="137"/>
    <w:bookmarkStart w:name="z158" w:id="138"/>
    <w:p>
      <w:pPr>
        <w:spacing w:after="0"/>
        <w:ind w:left="0"/>
        <w:jc w:val="left"/>
      </w:pPr>
      <w:r>
        <w:rPr>
          <w:rFonts w:ascii="Times New Roman"/>
          <w:b/>
          <w:i w:val="false"/>
          <w:color w:val="000000"/>
        </w:rPr>
        <w:t xml:space="preserve"> 2. Мемлекеттiк көрсетілетін қызмет процесiнде көрсетiлетiн қызметтi берушiнiң құрылымдық бөлiмшелерiнiң (қызметкерлерiнiң) iс-қимыл тәртiбiн сипаттау</w:t>
      </w:r>
    </w:p>
    <w:bookmarkEnd w:id="138"/>
    <w:bookmarkStart w:name="z159" w:id="139"/>
    <w:p>
      <w:pPr>
        <w:spacing w:after="0"/>
        <w:ind w:left="0"/>
        <w:jc w:val="both"/>
      </w:pPr>
      <w:r>
        <w:rPr>
          <w:rFonts w:ascii="Times New Roman"/>
          <w:b w:val="false"/>
          <w:i w:val="false"/>
          <w:color w:val="000000"/>
          <w:sz w:val="28"/>
        </w:rPr>
        <w:t xml:space="preserve">
      4. Мемлекеттiк қызмет көрсету бойынша iс-қимылды бастауға көрсетілетін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тізбесін ұсынуы негiз болып табылады.</w:t>
      </w:r>
    </w:p>
    <w:bookmarkEnd w:id="139"/>
    <w:bookmarkStart w:name="z160" w:id="140"/>
    <w:p>
      <w:pPr>
        <w:spacing w:after="0"/>
        <w:ind w:left="0"/>
        <w:jc w:val="both"/>
      </w:pPr>
      <w:r>
        <w:rPr>
          <w:rFonts w:ascii="Times New Roman"/>
          <w:b w:val="false"/>
          <w:i w:val="false"/>
          <w:color w:val="000000"/>
          <w:sz w:val="28"/>
        </w:rPr>
        <w:t>
      5. Мемлекеттiк қызмет көрсету процесiнiң құрамына кiретiн iс-қимылдардың мазмұны, орындалу ұзақтығы:</w:t>
      </w:r>
    </w:p>
    <w:bookmarkEnd w:id="140"/>
    <w:bookmarkStart w:name="z161" w:id="141"/>
    <w:p>
      <w:pPr>
        <w:spacing w:after="0"/>
        <w:ind w:left="0"/>
        <w:jc w:val="both"/>
      </w:pPr>
      <w:r>
        <w:rPr>
          <w:rFonts w:ascii="Times New Roman"/>
          <w:b w:val="false"/>
          <w:i w:val="false"/>
          <w:color w:val="000000"/>
          <w:sz w:val="28"/>
        </w:rPr>
        <w:t>
      1 - іс-қимыл – көрсетілетін қызметті берушінің кеңсе маманы құжаттарды қабылдайды. Орындалу ұзақтығы – 30 (отыз) минут;</w:t>
      </w:r>
    </w:p>
    <w:bookmarkEnd w:id="141"/>
    <w:bookmarkStart w:name="z162" w:id="142"/>
    <w:p>
      <w:pPr>
        <w:spacing w:after="0"/>
        <w:ind w:left="0"/>
        <w:jc w:val="both"/>
      </w:pPr>
      <w:r>
        <w:rPr>
          <w:rFonts w:ascii="Times New Roman"/>
          <w:b w:val="false"/>
          <w:i w:val="false"/>
          <w:color w:val="000000"/>
          <w:sz w:val="28"/>
        </w:rPr>
        <w:t xml:space="preserve">
      1 шарт -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көрсетілетін қызметті алушы құжаттардың толық топтамасын ұсынбаған және (немесе) қолданылу мерзімі өтіп кеткен құжаттар ұсынған жағдайларда көрсетілетін қызметті беруші өтінішті қабылдаудан бас тартады;</w:t>
      </w:r>
    </w:p>
    <w:bookmarkEnd w:id="142"/>
    <w:bookmarkStart w:name="z163" w:id="143"/>
    <w:p>
      <w:pPr>
        <w:spacing w:after="0"/>
        <w:ind w:left="0"/>
        <w:jc w:val="both"/>
      </w:pPr>
      <w:r>
        <w:rPr>
          <w:rFonts w:ascii="Times New Roman"/>
          <w:b w:val="false"/>
          <w:i w:val="false"/>
          <w:color w:val="000000"/>
          <w:sz w:val="28"/>
        </w:rPr>
        <w:t>
      2 - іс-қимыл – "Еңбек нарығы" автоматтандырылған ақпараттық жүйесіне (бұдан әрі – "Еңбек нарығы" ААЖ) - көрсетілетін қызмет алушының жеке құжаттарын енгізу. Орындалу ұзақтығы – 20 (жиырма) минут;</w:t>
      </w:r>
    </w:p>
    <w:bookmarkEnd w:id="143"/>
    <w:bookmarkStart w:name="z164" w:id="144"/>
    <w:p>
      <w:pPr>
        <w:spacing w:after="0"/>
        <w:ind w:left="0"/>
        <w:jc w:val="both"/>
      </w:pPr>
      <w:r>
        <w:rPr>
          <w:rFonts w:ascii="Times New Roman"/>
          <w:b w:val="false"/>
          <w:i w:val="false"/>
          <w:color w:val="000000"/>
          <w:sz w:val="28"/>
        </w:rPr>
        <w:t>
      3 - іс-қимыл – көрсетілетін қызметті беруші маманының көрсетілетін қызметті алушының еңбек қызметінің болмауын тексеруі, жұмыс іздеп жүрген адам ретінде тіркеу туралы шешім қабылдауы. Орындалу ұзақтығы – 4 (төрт) сағат;</w:t>
      </w:r>
    </w:p>
    <w:bookmarkEnd w:id="144"/>
    <w:bookmarkStart w:name="z165" w:id="145"/>
    <w:p>
      <w:pPr>
        <w:spacing w:after="0"/>
        <w:ind w:left="0"/>
        <w:jc w:val="both"/>
      </w:pPr>
      <w:r>
        <w:rPr>
          <w:rFonts w:ascii="Times New Roman"/>
          <w:b w:val="false"/>
          <w:i w:val="false"/>
          <w:color w:val="000000"/>
          <w:sz w:val="28"/>
        </w:rPr>
        <w:t>
      4 - іс-қимыл - мемлекеттік көрсетілетін қызметтің нәтижесін қалыптастыру. Орындалу ұзақтығы – 2 (екі) сағат;</w:t>
      </w:r>
    </w:p>
    <w:bookmarkEnd w:id="145"/>
    <w:bookmarkStart w:name="z166" w:id="146"/>
    <w:p>
      <w:pPr>
        <w:spacing w:after="0"/>
        <w:ind w:left="0"/>
        <w:jc w:val="both"/>
      </w:pPr>
      <w:r>
        <w:rPr>
          <w:rFonts w:ascii="Times New Roman"/>
          <w:b w:val="false"/>
          <w:i w:val="false"/>
          <w:color w:val="000000"/>
          <w:sz w:val="28"/>
        </w:rPr>
        <w:t>
      5 - іс-қимыл – мемлекеттік көрсетілетін қызмет нәтижесін беру. Орындалу ұзақтығы – 20 (жиырма) минут.</w:t>
      </w:r>
    </w:p>
    <w:bookmarkEnd w:id="146"/>
    <w:bookmarkStart w:name="z167" w:id="147"/>
    <w:p>
      <w:pPr>
        <w:spacing w:after="0"/>
        <w:ind w:left="0"/>
        <w:jc w:val="both"/>
      </w:pPr>
      <w:r>
        <w:rPr>
          <w:rFonts w:ascii="Times New Roman"/>
          <w:b w:val="false"/>
          <w:i w:val="false"/>
          <w:color w:val="000000"/>
          <w:sz w:val="28"/>
        </w:rPr>
        <w:t>
      Мемлекеттік қызмет көрсету мерзімі көрсетілетін қызметті алушының көрсетілетін қызметті берушіге құжаттар топтамасын тапсырған сәттен бастап – 1 (бір) жұмыс күні.</w:t>
      </w:r>
    </w:p>
    <w:bookmarkEnd w:id="147"/>
    <w:bookmarkStart w:name="z168" w:id="148"/>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1-іс-қимыл бойынша мемлекеттік қызмет көрсету нәтижесi құжаттарды қабылдау болып табылады, ол 2-ші іс-қимылды орындауды бастау үшін негіз болады.</w:t>
      </w:r>
    </w:p>
    <w:bookmarkEnd w:id="148"/>
    <w:bookmarkStart w:name="z169" w:id="149"/>
    <w:p>
      <w:pPr>
        <w:spacing w:after="0"/>
        <w:ind w:left="0"/>
        <w:jc w:val="both"/>
      </w:pPr>
      <w:r>
        <w:rPr>
          <w:rFonts w:ascii="Times New Roman"/>
          <w:b w:val="false"/>
          <w:i w:val="false"/>
          <w:color w:val="000000"/>
          <w:sz w:val="28"/>
        </w:rPr>
        <w:t>
      Осы Регламенттің 5-тармағында көрсетілген 2-ші іс-қимыл бойынша мемлекеттік қызмет көрсету нәтижесi "Еңбек нарығы" ААЖ ақпараттық жүйесіне көрсетілетін қызмет алушының жеке құжаттарын кіргізу болып табылады, ол 3-ші іс-қимылды орындауды бастау үшін негіз болады.</w:t>
      </w:r>
    </w:p>
    <w:bookmarkEnd w:id="149"/>
    <w:bookmarkStart w:name="z170" w:id="150"/>
    <w:p>
      <w:pPr>
        <w:spacing w:after="0"/>
        <w:ind w:left="0"/>
        <w:jc w:val="both"/>
      </w:pPr>
      <w:r>
        <w:rPr>
          <w:rFonts w:ascii="Times New Roman"/>
          <w:b w:val="false"/>
          <w:i w:val="false"/>
          <w:color w:val="000000"/>
          <w:sz w:val="28"/>
        </w:rPr>
        <w:t>
      Осы Регламенттің 5-тармағында көрсетілген 3-ші іс-қимыл бойынша мемлекеттік қызмет көрсету нәтижесi қызмет алушының еңбек қызметінің болмауын тексеру, жұмыс іздеп жүрген адам ретінде тіркеу туралы шешім қабылдау болып табылады, ол 4-ші іс-қимылды орындауды бастау үшін негіз болады.</w:t>
      </w:r>
    </w:p>
    <w:bookmarkEnd w:id="150"/>
    <w:bookmarkStart w:name="z171" w:id="151"/>
    <w:p>
      <w:pPr>
        <w:spacing w:after="0"/>
        <w:ind w:left="0"/>
        <w:jc w:val="both"/>
      </w:pPr>
      <w:r>
        <w:rPr>
          <w:rFonts w:ascii="Times New Roman"/>
          <w:b w:val="false"/>
          <w:i w:val="false"/>
          <w:color w:val="000000"/>
          <w:sz w:val="28"/>
        </w:rPr>
        <w:t>
      Осы Регламенттің 5-тармағында көрсетілген 4-ші іс-қимыл бойынша мемлекеттік қызмет көрсету нәтижесi мемлекеттік көрсетілетін қызметтің нәтижесін қалыптастыру болып табылады, ол 5-ші іс-қимылды орындауды бастау үшін негіз болады.</w:t>
      </w:r>
    </w:p>
    <w:bookmarkEnd w:id="151"/>
    <w:bookmarkStart w:name="z172" w:id="152"/>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5-ші іс-қимыл бойынша мемлекеттік қызмет көрсету нәтижесi мемлекеттік көрсетілетін қызмет нәтижесін беру болып табылады.</w:t>
      </w:r>
    </w:p>
    <w:bookmarkEnd w:id="152"/>
    <w:bookmarkStart w:name="z173" w:id="153"/>
    <w:p>
      <w:pPr>
        <w:spacing w:after="0"/>
        <w:ind w:left="0"/>
        <w:jc w:val="left"/>
      </w:pPr>
      <w:r>
        <w:rPr>
          <w:rFonts w:ascii="Times New Roman"/>
          <w:b/>
          <w:i w:val="false"/>
          <w:color w:val="000000"/>
        </w:rPr>
        <w:t xml:space="preserve"> 3. Мемлекеттiк көрсетілетін қызмет процесiнде мемлекеттік көрсетілетін қызметті берушінiң құрылымдық бөлiмшелерiнiң (қызметкерлерiнiң) өзара iс-қимыл тәртiбiн сипаттау</w:t>
      </w:r>
    </w:p>
    <w:bookmarkEnd w:id="153"/>
    <w:bookmarkStart w:name="z174" w:id="154"/>
    <w:p>
      <w:pPr>
        <w:spacing w:after="0"/>
        <w:ind w:left="0"/>
        <w:jc w:val="both"/>
      </w:pPr>
      <w:r>
        <w:rPr>
          <w:rFonts w:ascii="Times New Roman"/>
          <w:b w:val="false"/>
          <w:i w:val="false"/>
          <w:color w:val="000000"/>
          <w:sz w:val="28"/>
        </w:rPr>
        <w:t>
      7. Мемлекеттiк көрсетiлетiн қызмет процесiне қатысатын көрсетілетін қызметті берушінiң құрылымдық бөлiмшелерiнiң (қызметкерлерінің) тiзбесi:</w:t>
      </w:r>
    </w:p>
    <w:bookmarkEnd w:id="154"/>
    <w:bookmarkStart w:name="z175" w:id="155"/>
    <w:p>
      <w:pPr>
        <w:spacing w:after="0"/>
        <w:ind w:left="0"/>
        <w:jc w:val="both"/>
      </w:pPr>
      <w:r>
        <w:rPr>
          <w:rFonts w:ascii="Times New Roman"/>
          <w:b w:val="false"/>
          <w:i w:val="false"/>
          <w:color w:val="000000"/>
          <w:sz w:val="28"/>
        </w:rPr>
        <w:t>
      көрсетілетін қызметті берушінің маманы.</w:t>
      </w:r>
    </w:p>
    <w:bookmarkEnd w:id="155"/>
    <w:bookmarkStart w:name="z176" w:id="156"/>
    <w:p>
      <w:pPr>
        <w:spacing w:after="0"/>
        <w:ind w:left="0"/>
        <w:jc w:val="both"/>
      </w:pPr>
      <w:r>
        <w:rPr>
          <w:rFonts w:ascii="Times New Roman"/>
          <w:b w:val="false"/>
          <w:i w:val="false"/>
          <w:color w:val="000000"/>
          <w:sz w:val="28"/>
        </w:rPr>
        <w:t>
      8. Мемлекеттiк қызметті көрсету үшiн қажеттi iс-қимылдардың сипаттамасы:</w:t>
      </w:r>
    </w:p>
    <w:bookmarkEnd w:id="156"/>
    <w:bookmarkStart w:name="z177" w:id="157"/>
    <w:p>
      <w:pPr>
        <w:spacing w:after="0"/>
        <w:ind w:left="0"/>
        <w:jc w:val="both"/>
      </w:pPr>
      <w:r>
        <w:rPr>
          <w:rFonts w:ascii="Times New Roman"/>
          <w:b w:val="false"/>
          <w:i w:val="false"/>
          <w:color w:val="000000"/>
          <w:sz w:val="28"/>
        </w:rPr>
        <w:t>
      1 - іс-қимыл – көрсетілетін қызметті берушінің кеңсе маманы құжаттарды қабылдайды. Орындалу ұзақтығы – 30 (отыз) минут;</w:t>
      </w:r>
    </w:p>
    <w:bookmarkEnd w:id="157"/>
    <w:bookmarkStart w:name="z178" w:id="158"/>
    <w:p>
      <w:pPr>
        <w:spacing w:after="0"/>
        <w:ind w:left="0"/>
        <w:jc w:val="both"/>
      </w:pPr>
      <w:r>
        <w:rPr>
          <w:rFonts w:ascii="Times New Roman"/>
          <w:b w:val="false"/>
          <w:i w:val="false"/>
          <w:color w:val="000000"/>
          <w:sz w:val="28"/>
        </w:rPr>
        <w:t>
      2 - іс-қимыл – "Еңбек нарығы" ААЖ ақпараттық жүйесіне көрсетілетін қызмет алушының жеке құжаттарын кіргізу. Орындалу ұзақтығы – 20 (жиырма) минут;</w:t>
      </w:r>
    </w:p>
    <w:bookmarkEnd w:id="158"/>
    <w:bookmarkStart w:name="z179" w:id="159"/>
    <w:p>
      <w:pPr>
        <w:spacing w:after="0"/>
        <w:ind w:left="0"/>
        <w:jc w:val="both"/>
      </w:pPr>
      <w:r>
        <w:rPr>
          <w:rFonts w:ascii="Times New Roman"/>
          <w:b w:val="false"/>
          <w:i w:val="false"/>
          <w:color w:val="000000"/>
          <w:sz w:val="28"/>
        </w:rPr>
        <w:t>
      3 - іс-қимыл – көрсетілетін қызметті беруші маманының көрсетілетін қызметті алушының еңбек қызметінің болмауын тексеру, жұмыс іздеп жүрген адам ретінде тіркеу туралы шешім қабылдауы. Орындалу ұзақтығы – 4 (төрт) сағат;</w:t>
      </w:r>
    </w:p>
    <w:bookmarkEnd w:id="159"/>
    <w:bookmarkStart w:name="z180" w:id="160"/>
    <w:p>
      <w:pPr>
        <w:spacing w:after="0"/>
        <w:ind w:left="0"/>
        <w:jc w:val="both"/>
      </w:pPr>
      <w:r>
        <w:rPr>
          <w:rFonts w:ascii="Times New Roman"/>
          <w:b w:val="false"/>
          <w:i w:val="false"/>
          <w:color w:val="000000"/>
          <w:sz w:val="28"/>
        </w:rPr>
        <w:t>
      4 - іс-қимыл - көрсетілетін қызметті беруші маманының мемлекеттік көрсетілетін қызметтің нәтижесін қалыптастыруы. Орындалу ұзақтығы – 2 (екі) сағат;</w:t>
      </w:r>
    </w:p>
    <w:bookmarkEnd w:id="160"/>
    <w:bookmarkStart w:name="z181" w:id="161"/>
    <w:p>
      <w:pPr>
        <w:spacing w:after="0"/>
        <w:ind w:left="0"/>
        <w:jc w:val="both"/>
      </w:pPr>
      <w:r>
        <w:rPr>
          <w:rFonts w:ascii="Times New Roman"/>
          <w:b w:val="false"/>
          <w:i w:val="false"/>
          <w:color w:val="000000"/>
          <w:sz w:val="28"/>
        </w:rPr>
        <w:t>
      5 - іс-қимыл – көрсетілетін қызметті беруші маманының мемлекеттік көрсетілетін қызмет нәтижесін беруі. Орындалу ұзақтығы – 20 (жиырма) минут.</w:t>
      </w:r>
    </w:p>
    <w:bookmarkEnd w:id="161"/>
    <w:bookmarkStart w:name="z182" w:id="162"/>
    <w:p>
      <w:pPr>
        <w:spacing w:after="0"/>
        <w:ind w:left="0"/>
        <w:jc w:val="left"/>
      </w:pPr>
      <w:r>
        <w:rPr>
          <w:rFonts w:ascii="Times New Roman"/>
          <w:b/>
          <w:i w:val="false"/>
          <w:color w:val="000000"/>
        </w:rPr>
        <w:t xml:space="preserve"> 4. Мемлекеттік корпорациямен және (немесе) өзге де көрсетiлетiн қызметтi берушiлермен өзара iс-қимыл тәртiбiн, сондай-ақ мемлекеттiк көрсетілетін қызмет процесiнде ақпараттық жүйелердi пайдалану тәртiбiн сипаттау</w:t>
      </w:r>
    </w:p>
    <w:bookmarkEnd w:id="162"/>
    <w:bookmarkStart w:name="z183" w:id="163"/>
    <w:p>
      <w:pPr>
        <w:spacing w:after="0"/>
        <w:ind w:left="0"/>
        <w:jc w:val="both"/>
      </w:pPr>
      <w:r>
        <w:rPr>
          <w:rFonts w:ascii="Times New Roman"/>
          <w:b w:val="false"/>
          <w:i w:val="false"/>
          <w:color w:val="000000"/>
          <w:sz w:val="28"/>
        </w:rPr>
        <w:t xml:space="preserve">
      9. Көрсетілетін қызметті алушы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ұсынған кезде мемлекеттік көрсетілетін қызметті алу үшін портал арқылы жүгінуге құқылы.</w:t>
      </w:r>
    </w:p>
    <w:bookmarkEnd w:id="163"/>
    <w:bookmarkStart w:name="z184" w:id="164"/>
    <w:p>
      <w:pPr>
        <w:spacing w:after="0"/>
        <w:ind w:left="0"/>
        <w:jc w:val="both"/>
      </w:pPr>
      <w:r>
        <w:rPr>
          <w:rFonts w:ascii="Times New Roman"/>
          <w:b w:val="false"/>
          <w:i w:val="false"/>
          <w:color w:val="000000"/>
          <w:sz w:val="28"/>
        </w:rPr>
        <w:t xml:space="preserve">
      10. Көрсетілетін қызметті беруші және көрсетілетін қызметті алушының портал арқылы рұқсат беру бойынша мемлекеттiк қызмет көрсету кезіндегі рәсімдердің (iс-қимылдарының) реттiлiгi мен мерзiмдерi: </w:t>
      </w:r>
    </w:p>
    <w:bookmarkEnd w:id="164"/>
    <w:bookmarkStart w:name="z185" w:id="165"/>
    <w:p>
      <w:pPr>
        <w:spacing w:after="0"/>
        <w:ind w:left="0"/>
        <w:jc w:val="both"/>
      </w:pPr>
      <w:r>
        <w:rPr>
          <w:rFonts w:ascii="Times New Roman"/>
          <w:b w:val="false"/>
          <w:i w:val="false"/>
          <w:color w:val="000000"/>
          <w:sz w:val="28"/>
        </w:rPr>
        <w:t>
      1 - іс-қимыл – көрсетілетін қызметті алушының жеке сәйкестендіру нөмірі және пароль көмегімен порталда авторлануы. Орындалу ұзақтығы – 5 (бес) минут;</w:t>
      </w:r>
    </w:p>
    <w:bookmarkEnd w:id="165"/>
    <w:bookmarkStart w:name="z186" w:id="166"/>
    <w:p>
      <w:pPr>
        <w:spacing w:after="0"/>
        <w:ind w:left="0"/>
        <w:jc w:val="both"/>
      </w:pPr>
      <w:r>
        <w:rPr>
          <w:rFonts w:ascii="Times New Roman"/>
          <w:b w:val="false"/>
          <w:i w:val="false"/>
          <w:color w:val="000000"/>
          <w:sz w:val="28"/>
        </w:rPr>
        <w:t>
      2 - іс-қимыл - көрсетілетін қызметті алушының осы Регламентте көрсетілген мемлекеттік қызметті таңдауы, жұмыс іздеп жүрген адам ретінде тіркеу нысанын экранға шығару және толтыру. Орындалу ұзақтығы - 15 (он бес) минут;</w:t>
      </w:r>
    </w:p>
    <w:bookmarkEnd w:id="166"/>
    <w:bookmarkStart w:name="z187" w:id="167"/>
    <w:p>
      <w:pPr>
        <w:spacing w:after="0"/>
        <w:ind w:left="0"/>
        <w:jc w:val="both"/>
      </w:pPr>
      <w:r>
        <w:rPr>
          <w:rFonts w:ascii="Times New Roman"/>
          <w:b w:val="false"/>
          <w:i w:val="false"/>
          <w:color w:val="000000"/>
          <w:sz w:val="28"/>
        </w:rPr>
        <w:t xml:space="preserve">
      1 - шарт -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көрсетілетін қызметті алушы құжаттардың толық топтамасын ұсынбаған және (немесе) қолданылу мерзімі өтіп кеткен құжаттар ұсынған жағдайларда көрсетілетін қызметті беруші өтінішті қабылдаудан бас тартады;</w:t>
      </w:r>
    </w:p>
    <w:bookmarkEnd w:id="167"/>
    <w:bookmarkStart w:name="z188" w:id="168"/>
    <w:p>
      <w:pPr>
        <w:spacing w:after="0"/>
        <w:ind w:left="0"/>
        <w:jc w:val="both"/>
      </w:pPr>
      <w:r>
        <w:rPr>
          <w:rFonts w:ascii="Times New Roman"/>
          <w:b w:val="false"/>
          <w:i w:val="false"/>
          <w:color w:val="000000"/>
          <w:sz w:val="28"/>
        </w:rPr>
        <w:t>
      3 - іс-қимыл – көрсетілетін қызметті алушының электрондық цифрлық қолтаңбасы арқылы (бұдан әрі – ЭЦҚ) электрондық мемлекеттік қызмет көрсетуге толтырылған нысанға қол қою. Орындалу ұзақтығы – 20 (жиырма) минут;</w:t>
      </w:r>
    </w:p>
    <w:bookmarkEnd w:id="168"/>
    <w:bookmarkStart w:name="z189" w:id="169"/>
    <w:p>
      <w:pPr>
        <w:spacing w:after="0"/>
        <w:ind w:left="0"/>
        <w:jc w:val="both"/>
      </w:pPr>
      <w:r>
        <w:rPr>
          <w:rFonts w:ascii="Times New Roman"/>
          <w:b w:val="false"/>
          <w:i w:val="false"/>
          <w:color w:val="000000"/>
          <w:sz w:val="28"/>
        </w:rPr>
        <w:t>
      4 - іс-қимыл - көрсетілетін қызметті алушының "жеке кабинетінде" мемлекеттік қызмет көрсету үшін сұранымның қабылданғаны туралы мәртебе көрінеді. Орындалу ұзақтығы - 10 (он) минут;</w:t>
      </w:r>
    </w:p>
    <w:bookmarkEnd w:id="169"/>
    <w:bookmarkStart w:name="z190" w:id="170"/>
    <w:p>
      <w:pPr>
        <w:spacing w:after="0"/>
        <w:ind w:left="0"/>
        <w:jc w:val="both"/>
      </w:pPr>
      <w:r>
        <w:rPr>
          <w:rFonts w:ascii="Times New Roman"/>
          <w:b w:val="false"/>
          <w:i w:val="false"/>
          <w:color w:val="000000"/>
          <w:sz w:val="28"/>
        </w:rPr>
        <w:t>
      5 - іс-қимыл – портал көрсетілетін қызметті берушіге көрсетілетін қызмет алушыны жұмыс іздеп жүрген адам ретінде тіркеу үшін сұрау жолдау және жауап алуы. Орындалу ұзақтығы – 5 (бес) сағат;</w:t>
      </w:r>
    </w:p>
    <w:bookmarkEnd w:id="170"/>
    <w:bookmarkStart w:name="z191" w:id="171"/>
    <w:p>
      <w:pPr>
        <w:spacing w:after="0"/>
        <w:ind w:left="0"/>
        <w:jc w:val="both"/>
      </w:pPr>
      <w:r>
        <w:rPr>
          <w:rFonts w:ascii="Times New Roman"/>
          <w:b w:val="false"/>
          <w:i w:val="false"/>
          <w:color w:val="000000"/>
          <w:sz w:val="28"/>
        </w:rPr>
        <w:t>
      6 - іс-қимыл – мемлекетік көрсетілетін қызметтің нәтижесін көрсетілетін қызметті алушының порталдағы "жеке кабинетіне" жіберу. Орындалу ұзақтығы – 10 (он) минут.</w:t>
      </w:r>
    </w:p>
    <w:bookmarkEnd w:id="171"/>
    <w:bookmarkStart w:name="z192" w:id="172"/>
    <w:p>
      <w:pPr>
        <w:spacing w:after="0"/>
        <w:ind w:left="0"/>
        <w:jc w:val="both"/>
      </w:pPr>
      <w:r>
        <w:rPr>
          <w:rFonts w:ascii="Times New Roman"/>
          <w:b w:val="false"/>
          <w:i w:val="false"/>
          <w:color w:val="000000"/>
          <w:sz w:val="28"/>
        </w:rPr>
        <w:t>
      Мемлекеттік қызмет көрсету мерзімі көрсетілетін қызметті алушының мемлекеттік корпорацияға көрсетілетін қызметті берушіге, порталға құжаттар топтамасын тапсырған сәттен бастап – 1 (бір) жұмыс күні.</w:t>
      </w:r>
    </w:p>
    <w:bookmarkEnd w:id="172"/>
    <w:bookmarkStart w:name="z193" w:id="173"/>
    <w:p>
      <w:pPr>
        <w:spacing w:after="0"/>
        <w:ind w:left="0"/>
        <w:jc w:val="both"/>
      </w:pPr>
      <w:r>
        <w:rPr>
          <w:rFonts w:ascii="Times New Roman"/>
          <w:b w:val="false"/>
          <w:i w:val="false"/>
          <w:color w:val="000000"/>
          <w:sz w:val="28"/>
        </w:rPr>
        <w:t>
      11. Мемлекеттік корпорация арқылы көрсетілетін мемлекеттік қызмет келесі тәртіппен жүзеге асырылады:</w:t>
      </w:r>
    </w:p>
    <w:bookmarkEnd w:id="173"/>
    <w:bookmarkStart w:name="z194" w:id="174"/>
    <w:p>
      <w:pPr>
        <w:spacing w:after="0"/>
        <w:ind w:left="0"/>
        <w:jc w:val="both"/>
      </w:pPr>
      <w:r>
        <w:rPr>
          <w:rFonts w:ascii="Times New Roman"/>
          <w:b w:val="false"/>
          <w:i w:val="false"/>
          <w:color w:val="000000"/>
          <w:sz w:val="28"/>
        </w:rPr>
        <w:t xml:space="preserve">
      Мемлекеттік корпорациямен өзара iс-қимылдың, оның iшiнде мемлекеттiк қызмет көрсету мәселелерi бойынша көрсетілетін қызметті берушiлердiң сұранымдарын қалыптастыру және жолдау реттiлiгi мен мерзiмдерi: </w:t>
      </w:r>
    </w:p>
    <w:bookmarkEnd w:id="174"/>
    <w:bookmarkStart w:name="z195" w:id="175"/>
    <w:p>
      <w:pPr>
        <w:spacing w:after="0"/>
        <w:ind w:left="0"/>
        <w:jc w:val="both"/>
      </w:pPr>
      <w:r>
        <w:rPr>
          <w:rFonts w:ascii="Times New Roman"/>
          <w:b w:val="false"/>
          <w:i w:val="false"/>
          <w:color w:val="000000"/>
          <w:sz w:val="28"/>
        </w:rPr>
        <w:t>
      1 - іс-қимыл - Мемлекеттік корпорацияның қызметкері көрсетілетін қызметті алушыдан өтініш пен құжаттарды қабылдап алуы. Орындалу ұзақтығы – 30 (отыз) минут;</w:t>
      </w:r>
    </w:p>
    <w:bookmarkEnd w:id="175"/>
    <w:bookmarkStart w:name="z196" w:id="176"/>
    <w:p>
      <w:pPr>
        <w:spacing w:after="0"/>
        <w:ind w:left="0"/>
        <w:jc w:val="both"/>
      </w:pPr>
      <w:r>
        <w:rPr>
          <w:rFonts w:ascii="Times New Roman"/>
          <w:b w:val="false"/>
          <w:i w:val="false"/>
          <w:color w:val="000000"/>
          <w:sz w:val="28"/>
        </w:rPr>
        <w:t>
      2 - іс-қимыл - Мемлекеттік корпорацияның қызметкері көрсетілетін қызметті берушінің маманына құжаттарды тапсыруы. Орындалу ұзақтығы – 20 (жиырма) минут;</w:t>
      </w:r>
    </w:p>
    <w:bookmarkEnd w:id="176"/>
    <w:bookmarkStart w:name="z197" w:id="177"/>
    <w:p>
      <w:pPr>
        <w:spacing w:after="0"/>
        <w:ind w:left="0"/>
        <w:jc w:val="both"/>
      </w:pPr>
      <w:r>
        <w:rPr>
          <w:rFonts w:ascii="Times New Roman"/>
          <w:b w:val="false"/>
          <w:i w:val="false"/>
          <w:color w:val="000000"/>
          <w:sz w:val="28"/>
        </w:rPr>
        <w:t>
      3 - іс-қимыл – көрсетілетін қызметті берушінің көрсетілетін қызметті алушының еңбек қызметінің болмауын тексеруі, жұмыс іздеп жүрген адам ретінде тіркеу туралы шешім қабылдауы. Орындалу ұзақтығы – 4 (төрт) сағат;</w:t>
      </w:r>
    </w:p>
    <w:bookmarkEnd w:id="177"/>
    <w:bookmarkStart w:name="z198" w:id="178"/>
    <w:p>
      <w:pPr>
        <w:spacing w:after="0"/>
        <w:ind w:left="0"/>
        <w:jc w:val="both"/>
      </w:pPr>
      <w:r>
        <w:rPr>
          <w:rFonts w:ascii="Times New Roman"/>
          <w:b w:val="false"/>
          <w:i w:val="false"/>
          <w:color w:val="000000"/>
          <w:sz w:val="28"/>
        </w:rPr>
        <w:t>
      4 - іс-қимыл - мемлекеттік көрсетілетін қызметтің нәтижесін қалыптастыру. Орындалу ұзақтығы – 2 (екі) сағат;</w:t>
      </w:r>
    </w:p>
    <w:bookmarkEnd w:id="178"/>
    <w:bookmarkStart w:name="z199" w:id="179"/>
    <w:p>
      <w:pPr>
        <w:spacing w:after="0"/>
        <w:ind w:left="0"/>
        <w:jc w:val="both"/>
      </w:pPr>
      <w:r>
        <w:rPr>
          <w:rFonts w:ascii="Times New Roman"/>
          <w:b w:val="false"/>
          <w:i w:val="false"/>
          <w:color w:val="000000"/>
          <w:sz w:val="28"/>
        </w:rPr>
        <w:t>
      5 - іс-қимыл – мемлекеттік көрсетілетін қызмет берушінің маманы мемлекеттік корпорацияның қызметкеріне нәтижені беруі. Орындалу ұзақтығы – 20 (жиырма) минут;</w:t>
      </w:r>
    </w:p>
    <w:bookmarkEnd w:id="179"/>
    <w:bookmarkStart w:name="z200" w:id="180"/>
    <w:p>
      <w:pPr>
        <w:spacing w:after="0"/>
        <w:ind w:left="0"/>
        <w:jc w:val="both"/>
      </w:pPr>
      <w:r>
        <w:rPr>
          <w:rFonts w:ascii="Times New Roman"/>
          <w:b w:val="false"/>
          <w:i w:val="false"/>
          <w:color w:val="000000"/>
          <w:sz w:val="28"/>
        </w:rPr>
        <w:t>
      6 - іс-қимыл – Мемлекеттік корпорацияның қызметкері көрсетілетін қызметтің қорытындысын көрсетілетін қызметті алушыға тапсыруы. Орындалу ұзақтығы – 20 (жиырма) минут.</w:t>
      </w:r>
    </w:p>
    <w:bookmarkEnd w:id="180"/>
    <w:bookmarkStart w:name="z201" w:id="181"/>
    <w:p>
      <w:pPr>
        <w:spacing w:after="0"/>
        <w:ind w:left="0"/>
        <w:jc w:val="both"/>
      </w:pPr>
      <w:r>
        <w:rPr>
          <w:rFonts w:ascii="Times New Roman"/>
          <w:b w:val="false"/>
          <w:i w:val="false"/>
          <w:color w:val="000000"/>
          <w:sz w:val="28"/>
        </w:rPr>
        <w:t>
      Мемлекеттік қызмет көрсету мерзімі көрсетілетін қызметті алушының мемлекеттік корпорацияға көрсетілетін қызметті берушіге құжаттар топтамасын тапсырған сәттен бастап және порталға жүгінген кезде – 1 (бір) жұмыс күні.</w:t>
      </w:r>
    </w:p>
    <w:bookmarkEnd w:id="181"/>
    <w:bookmarkStart w:name="z202" w:id="182"/>
    <w:p>
      <w:pPr>
        <w:spacing w:after="0"/>
        <w:ind w:left="0"/>
        <w:jc w:val="both"/>
      </w:pPr>
      <w:r>
        <w:rPr>
          <w:rFonts w:ascii="Times New Roman"/>
          <w:b w:val="false"/>
          <w:i w:val="false"/>
          <w:color w:val="000000"/>
          <w:sz w:val="28"/>
        </w:rPr>
        <w:t xml:space="preserve">
      12. Портал арқылы көрсетілетін қызметті алушы (жұмыс беруші) жұмыс іздеп жүрген адам ретінде тіркеу мемлекеттiк қызмет көрсету кезіндегі жүгіну мен рәсімдер (іс-қимылдар) реттілігі тәртібінің сипаттамасы,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ақпараттық жүйелердің функционалдық өзара іс-қимылының диаграммасында көрсетілген.</w:t>
      </w:r>
    </w:p>
    <w:bookmarkEnd w:id="182"/>
    <w:bookmarkStart w:name="z203" w:id="183"/>
    <w:p>
      <w:pPr>
        <w:spacing w:after="0"/>
        <w:ind w:left="0"/>
        <w:jc w:val="both"/>
      </w:pPr>
      <w:r>
        <w:rPr>
          <w:rFonts w:ascii="Times New Roman"/>
          <w:b w:val="false"/>
          <w:i w:val="false"/>
          <w:color w:val="000000"/>
          <w:sz w:val="28"/>
        </w:rPr>
        <w:t xml:space="preserve">
      13. Мемлекеттік қызмет көрсету процесінде рәсімдер (іс-қимылдар) реттілігінің, қызмет берушінің құрылымдық бөлімшелерінің (қызметкерлерінің) өзара іс-қимылдарының толық сипаттамасы, сонымен қатар өзге де көрсетiлетiн қызметтi берушiлермен өзара іс-қимыл тәртібінің және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және "электрондық үкімет" веб-порталында, қызмет берушінің интернет-ресурсында орналастырылады.</w:t>
      </w:r>
    </w:p>
    <w:bookmarkEnd w:id="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іздеп жүрген </w:t>
            </w:r>
            <w:r>
              <w:br/>
            </w:r>
            <w:r>
              <w:rPr>
                <w:rFonts w:ascii="Times New Roman"/>
                <w:b w:val="false"/>
                <w:i w:val="false"/>
                <w:color w:val="000000"/>
                <w:sz w:val="20"/>
              </w:rPr>
              <w:t xml:space="preserve">адамдарды тіркеу"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1 қосымша</w:t>
            </w:r>
          </w:p>
        </w:tc>
      </w:tr>
    </w:tbl>
    <w:bookmarkStart w:name="z205" w:id="184"/>
    <w:p>
      <w:pPr>
        <w:spacing w:after="0"/>
        <w:ind w:left="0"/>
        <w:jc w:val="left"/>
      </w:pPr>
      <w:r>
        <w:rPr>
          <w:rFonts w:ascii="Times New Roman"/>
          <w:b/>
          <w:i w:val="false"/>
          <w:color w:val="000000"/>
        </w:rPr>
        <w:t xml:space="preserve"> Портал арқылы мемлекеттік қызмет көрсету кезіндегі функционалдық өзара іс-қимыл диаграммасы</w:t>
      </w:r>
    </w:p>
    <w:bookmarkEnd w:id="184"/>
    <w:bookmarkStart w:name="z206" w:id="185"/>
    <w:p>
      <w:pPr>
        <w:spacing w:after="0"/>
        <w:ind w:left="0"/>
        <w:jc w:val="both"/>
      </w:pPr>
      <w:r>
        <w:rPr>
          <w:rFonts w:ascii="Times New Roman"/>
          <w:b w:val="false"/>
          <w:i w:val="false"/>
          <w:color w:val="000000"/>
          <w:sz w:val="28"/>
        </w:rPr>
        <w:t xml:space="preserve">
      </w:t>
      </w:r>
    </w:p>
    <w:bookmarkEnd w:id="185"/>
    <w:p>
      <w:pPr>
        <w:spacing w:after="0"/>
        <w:ind w:left="0"/>
        <w:jc w:val="both"/>
      </w:pPr>
      <w:r>
        <w:drawing>
          <wp:inline distT="0" distB="0" distL="0" distR="0">
            <wp:extent cx="78105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44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7" w:id="186"/>
    <w:p>
      <w:pPr>
        <w:spacing w:after="0"/>
        <w:ind w:left="0"/>
        <w:jc w:val="left"/>
      </w:pPr>
      <w:r>
        <w:rPr>
          <w:rFonts w:ascii="Times New Roman"/>
          <w:b/>
          <w:i w:val="false"/>
          <w:color w:val="000000"/>
        </w:rPr>
        <w:t xml:space="preserve"> Диаграммалардағы шартты белгілер:</w:t>
      </w:r>
    </w:p>
    <w:bookmarkEnd w:id="186"/>
    <w:bookmarkStart w:name="z208" w:id="187"/>
    <w:p>
      <w:pPr>
        <w:spacing w:after="0"/>
        <w:ind w:left="0"/>
        <w:jc w:val="both"/>
      </w:pPr>
      <w:r>
        <w:rPr>
          <w:rFonts w:ascii="Times New Roman"/>
          <w:b w:val="false"/>
          <w:i w:val="false"/>
          <w:color w:val="000000"/>
          <w:sz w:val="28"/>
        </w:rPr>
        <w:t xml:space="preserve">
      </w:t>
      </w:r>
    </w:p>
    <w:bookmarkEnd w:id="187"/>
    <w:p>
      <w:pPr>
        <w:spacing w:after="0"/>
        <w:ind w:left="0"/>
        <w:jc w:val="both"/>
      </w:pPr>
      <w:r>
        <w:drawing>
          <wp:inline distT="0" distB="0" distL="0" distR="0">
            <wp:extent cx="6667500" cy="449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667500" cy="449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іздеп жүрген </w:t>
            </w:r>
            <w:r>
              <w:br/>
            </w:r>
            <w:r>
              <w:rPr>
                <w:rFonts w:ascii="Times New Roman"/>
                <w:b w:val="false"/>
                <w:i w:val="false"/>
                <w:color w:val="000000"/>
                <w:sz w:val="20"/>
              </w:rPr>
              <w:t xml:space="preserve">адамдарды тіркеу"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2 қосымша</w:t>
            </w:r>
          </w:p>
        </w:tc>
      </w:tr>
    </w:tbl>
    <w:bookmarkStart w:name="z210" w:id="188"/>
    <w:p>
      <w:pPr>
        <w:spacing w:after="0"/>
        <w:ind w:left="0"/>
        <w:jc w:val="left"/>
      </w:pPr>
      <w:r>
        <w:rPr>
          <w:rFonts w:ascii="Times New Roman"/>
          <w:b/>
          <w:i w:val="false"/>
          <w:color w:val="000000"/>
        </w:rPr>
        <w:t xml:space="preserve"> Портал арқылы мемлекеттік қызмет көрсету кезіндегі бизнес-процестердің анықтамалығы</w:t>
      </w:r>
    </w:p>
    <w:bookmarkEnd w:id="188"/>
    <w:bookmarkStart w:name="z211" w:id="189"/>
    <w:p>
      <w:pPr>
        <w:spacing w:after="0"/>
        <w:ind w:left="0"/>
        <w:jc w:val="both"/>
      </w:pPr>
      <w:r>
        <w:rPr>
          <w:rFonts w:ascii="Times New Roman"/>
          <w:b w:val="false"/>
          <w:i w:val="false"/>
          <w:color w:val="000000"/>
          <w:sz w:val="28"/>
        </w:rPr>
        <w:t xml:space="preserve">
      </w:t>
      </w:r>
    </w:p>
    <w:bookmarkEnd w:id="189"/>
    <w:p>
      <w:pPr>
        <w:spacing w:after="0"/>
        <w:ind w:left="0"/>
        <w:jc w:val="both"/>
      </w:pPr>
      <w:r>
        <w:drawing>
          <wp:inline distT="0" distB="0" distL="0" distR="0">
            <wp:extent cx="7810500" cy="419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19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іздеп жүрген </w:t>
            </w:r>
            <w:r>
              <w:br/>
            </w:r>
            <w:r>
              <w:rPr>
                <w:rFonts w:ascii="Times New Roman"/>
                <w:b w:val="false"/>
                <w:i w:val="false"/>
                <w:color w:val="000000"/>
                <w:sz w:val="20"/>
              </w:rPr>
              <w:t xml:space="preserve">адамдарды тіркеу"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3 қосымша</w:t>
            </w:r>
          </w:p>
        </w:tc>
      </w:tr>
    </w:tbl>
    <w:bookmarkStart w:name="z213" w:id="190"/>
    <w:p>
      <w:pPr>
        <w:spacing w:after="0"/>
        <w:ind w:left="0"/>
        <w:jc w:val="left"/>
      </w:pPr>
      <w:r>
        <w:rPr>
          <w:rFonts w:ascii="Times New Roman"/>
          <w:b/>
          <w:i w:val="false"/>
          <w:color w:val="000000"/>
        </w:rPr>
        <w:t xml:space="preserve"> Көрсетілетін қызметті беруші арқылы мемлекеттік қызмет көрсету кезіндегі бизнес-процестердің анықтамалығы</w:t>
      </w:r>
    </w:p>
    <w:bookmarkEnd w:id="190"/>
    <w:bookmarkStart w:name="z214" w:id="191"/>
    <w:p>
      <w:pPr>
        <w:spacing w:after="0"/>
        <w:ind w:left="0"/>
        <w:jc w:val="both"/>
      </w:pPr>
      <w:r>
        <w:rPr>
          <w:rFonts w:ascii="Times New Roman"/>
          <w:b w:val="false"/>
          <w:i w:val="false"/>
          <w:color w:val="000000"/>
          <w:sz w:val="28"/>
        </w:rPr>
        <w:t xml:space="preserve">
      </w:t>
      </w:r>
    </w:p>
    <w:bookmarkEnd w:id="191"/>
    <w:p>
      <w:pPr>
        <w:spacing w:after="0"/>
        <w:ind w:left="0"/>
        <w:jc w:val="both"/>
      </w:pPr>
      <w:r>
        <w:drawing>
          <wp:inline distT="0" distB="0" distL="0" distR="0">
            <wp:extent cx="6845300" cy="783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845300" cy="783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іздеп жүрген </w:t>
            </w:r>
            <w:r>
              <w:br/>
            </w:r>
            <w:r>
              <w:rPr>
                <w:rFonts w:ascii="Times New Roman"/>
                <w:b w:val="false"/>
                <w:i w:val="false"/>
                <w:color w:val="000000"/>
                <w:sz w:val="20"/>
              </w:rPr>
              <w:t xml:space="preserve">адамдарды тіркеу"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4 қосымша</w:t>
            </w:r>
          </w:p>
        </w:tc>
      </w:tr>
    </w:tbl>
    <w:bookmarkStart w:name="z216" w:id="192"/>
    <w:p>
      <w:pPr>
        <w:spacing w:after="0"/>
        <w:ind w:left="0"/>
        <w:jc w:val="left"/>
      </w:pPr>
      <w:r>
        <w:rPr>
          <w:rFonts w:ascii="Times New Roman"/>
          <w:b/>
          <w:i w:val="false"/>
          <w:color w:val="000000"/>
        </w:rPr>
        <w:t xml:space="preserve"> Мемлекеттік корпорация арқылы мемлекеттік қызмет көрсету кезіндегі бизнес-процестердің анықтамалығы</w:t>
      </w:r>
    </w:p>
    <w:bookmarkEnd w:id="192"/>
    <w:bookmarkStart w:name="z217" w:id="193"/>
    <w:p>
      <w:pPr>
        <w:spacing w:after="0"/>
        <w:ind w:left="0"/>
        <w:jc w:val="both"/>
      </w:pPr>
      <w:r>
        <w:rPr>
          <w:rFonts w:ascii="Times New Roman"/>
          <w:b w:val="false"/>
          <w:i w:val="false"/>
          <w:color w:val="000000"/>
          <w:sz w:val="28"/>
        </w:rPr>
        <w:t xml:space="preserve">
      </w:t>
      </w:r>
    </w:p>
    <w:bookmarkEnd w:id="193"/>
    <w:p>
      <w:pPr>
        <w:spacing w:after="0"/>
        <w:ind w:left="0"/>
        <w:jc w:val="both"/>
      </w:pPr>
      <w:r>
        <w:drawing>
          <wp:inline distT="0" distB="0" distL="0" distR="0">
            <wp:extent cx="7289800" cy="829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289800" cy="829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8" w:id="194"/>
    <w:p>
      <w:pPr>
        <w:spacing w:after="0"/>
        <w:ind w:left="0"/>
        <w:jc w:val="left"/>
      </w:pPr>
      <w:r>
        <w:rPr>
          <w:rFonts w:ascii="Times New Roman"/>
          <w:b/>
          <w:i w:val="false"/>
          <w:color w:val="000000"/>
        </w:rPr>
        <w:t xml:space="preserve"> Шартты белгілер:</w:t>
      </w:r>
    </w:p>
    <w:bookmarkEnd w:id="194"/>
    <w:bookmarkStart w:name="z219" w:id="195"/>
    <w:p>
      <w:pPr>
        <w:spacing w:after="0"/>
        <w:ind w:left="0"/>
        <w:jc w:val="both"/>
      </w:pPr>
      <w:r>
        <w:rPr>
          <w:rFonts w:ascii="Times New Roman"/>
          <w:b w:val="false"/>
          <w:i w:val="false"/>
          <w:color w:val="000000"/>
          <w:sz w:val="28"/>
        </w:rPr>
        <w:t xml:space="preserve">
      </w:t>
      </w:r>
    </w:p>
    <w:bookmarkEnd w:id="195"/>
    <w:p>
      <w:pPr>
        <w:spacing w:after="0"/>
        <w:ind w:left="0"/>
        <w:jc w:val="both"/>
      </w:pPr>
      <w:r>
        <w:drawing>
          <wp:inline distT="0" distB="0" distL="0" distR="0">
            <wp:extent cx="69342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934200" cy="411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2019 жылғы </w:t>
            </w:r>
            <w:r>
              <w:br/>
            </w:r>
            <w:r>
              <w:rPr>
                <w:rFonts w:ascii="Times New Roman"/>
                <w:b w:val="false"/>
                <w:i w:val="false"/>
                <w:color w:val="000000"/>
                <w:sz w:val="20"/>
              </w:rPr>
              <w:t xml:space="preserve">"__" ________ № __ </w:t>
            </w:r>
            <w:r>
              <w:br/>
            </w:r>
            <w:r>
              <w:rPr>
                <w:rFonts w:ascii="Times New Roman"/>
                <w:b w:val="false"/>
                <w:i w:val="false"/>
                <w:color w:val="000000"/>
                <w:sz w:val="20"/>
              </w:rPr>
              <w:t xml:space="preserve">қаулысына 4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2015 жылғы </w:t>
            </w:r>
            <w:r>
              <w:br/>
            </w:r>
            <w:r>
              <w:rPr>
                <w:rFonts w:ascii="Times New Roman"/>
                <w:b w:val="false"/>
                <w:i w:val="false"/>
                <w:color w:val="000000"/>
                <w:sz w:val="20"/>
              </w:rPr>
              <w:t xml:space="preserve">"10" желтоқсандағы № 336 </w:t>
            </w:r>
            <w:r>
              <w:br/>
            </w:r>
            <w:r>
              <w:rPr>
                <w:rFonts w:ascii="Times New Roman"/>
                <w:b w:val="false"/>
                <w:i w:val="false"/>
                <w:color w:val="000000"/>
                <w:sz w:val="20"/>
              </w:rPr>
              <w:t>қаулысымен бекітілген</w:t>
            </w:r>
          </w:p>
        </w:tc>
      </w:tr>
    </w:tbl>
    <w:bookmarkStart w:name="z222" w:id="196"/>
    <w:p>
      <w:pPr>
        <w:spacing w:after="0"/>
        <w:ind w:left="0"/>
        <w:jc w:val="left"/>
      </w:pPr>
      <w:r>
        <w:rPr>
          <w:rFonts w:ascii="Times New Roman"/>
          <w:b/>
          <w:i w:val="false"/>
          <w:color w:val="000000"/>
        </w:rPr>
        <w:t xml:space="preserve"> "Жұмыссыз ретінде жұмыс іздеп жүрген адамдарды тіркеу" мемлекеттік көрсетілетін қызмет регламенті</w:t>
      </w:r>
    </w:p>
    <w:bookmarkEnd w:id="196"/>
    <w:bookmarkStart w:name="z223" w:id="197"/>
    <w:p>
      <w:pPr>
        <w:spacing w:after="0"/>
        <w:ind w:left="0"/>
        <w:jc w:val="left"/>
      </w:pPr>
      <w:r>
        <w:rPr>
          <w:rFonts w:ascii="Times New Roman"/>
          <w:b/>
          <w:i w:val="false"/>
          <w:color w:val="000000"/>
        </w:rPr>
        <w:t xml:space="preserve"> 1. Жалпы ережелер</w:t>
      </w:r>
    </w:p>
    <w:bookmarkEnd w:id="197"/>
    <w:bookmarkStart w:name="z224" w:id="198"/>
    <w:p>
      <w:pPr>
        <w:spacing w:after="0"/>
        <w:ind w:left="0"/>
        <w:jc w:val="both"/>
      </w:pPr>
      <w:r>
        <w:rPr>
          <w:rFonts w:ascii="Times New Roman"/>
          <w:b w:val="false"/>
          <w:i w:val="false"/>
          <w:color w:val="000000"/>
          <w:sz w:val="28"/>
        </w:rPr>
        <w:t>
      1. "Жұмыссыз ретінде жұмыс іздеп жүрген адамдарды тіркеу" мемлекеттік көрсетілетін қызметтің (бұдан әрі – мемлекеттік көрсетілетін қызмет) қызмет берушісі аудандардың және облыстық маңызы бар қалалардың жергілікті атқарушы органдары (бұдан әрі – көрсетілетін қызметті беруші) болып табылады.</w:t>
      </w:r>
    </w:p>
    <w:bookmarkEnd w:id="198"/>
    <w:bookmarkStart w:name="z225" w:id="199"/>
    <w:p>
      <w:pPr>
        <w:spacing w:after="0"/>
        <w:ind w:left="0"/>
        <w:jc w:val="both"/>
      </w:pPr>
      <w:r>
        <w:rPr>
          <w:rFonts w:ascii="Times New Roman"/>
          <w:b w:val="false"/>
          <w:i w:val="false"/>
          <w:color w:val="000000"/>
          <w:sz w:val="28"/>
        </w:rPr>
        <w:t>
      Өтініштерді қабылдау және мемлекеттік қызметті көрсету нәтижесін беру Халықты жұмыспен қамту орталықтары арқылы жүзеге асырылады.</w:t>
      </w:r>
    </w:p>
    <w:bookmarkEnd w:id="199"/>
    <w:bookmarkStart w:name="z226" w:id="200"/>
    <w:p>
      <w:pPr>
        <w:spacing w:after="0"/>
        <w:ind w:left="0"/>
        <w:jc w:val="both"/>
      </w:pPr>
      <w:r>
        <w:rPr>
          <w:rFonts w:ascii="Times New Roman"/>
          <w:b w:val="false"/>
          <w:i w:val="false"/>
          <w:color w:val="000000"/>
          <w:sz w:val="28"/>
        </w:rPr>
        <w:t>
      2. Мемлекеттік қызметті көрсету нысаны: қағаз түрінде.</w:t>
      </w:r>
    </w:p>
    <w:bookmarkEnd w:id="200"/>
    <w:bookmarkStart w:name="z227" w:id="201"/>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Денсаулық сақтау және әлеуметтік даму министрінің 2015 жылғы 28 сәуірдегі № 279 </w:t>
      </w:r>
      <w:r>
        <w:rPr>
          <w:rFonts w:ascii="Times New Roman"/>
          <w:b w:val="false"/>
          <w:i w:val="false"/>
          <w:color w:val="000000"/>
          <w:sz w:val="28"/>
        </w:rPr>
        <w:t>бұйрығымен</w:t>
      </w:r>
      <w:r>
        <w:rPr>
          <w:rFonts w:ascii="Times New Roman"/>
          <w:b w:val="false"/>
          <w:i w:val="false"/>
          <w:color w:val="000000"/>
          <w:sz w:val="28"/>
        </w:rPr>
        <w:t xml:space="preserve"> бекітілген "Жұмыссыз ретінде жұмыс іздеп жүрген адамдарды тіркеу" мемлекеттік көрсетілетін қызмет стандартына (бұдан әрі - стандарт) (Нормативтік құқықтық актілерді мемлекеттік тіркеу тізілімінде тіркелген нөмірі 11342) </w:t>
      </w:r>
      <w:r>
        <w:rPr>
          <w:rFonts w:ascii="Times New Roman"/>
          <w:b w:val="false"/>
          <w:i w:val="false"/>
          <w:color w:val="000000"/>
          <w:sz w:val="28"/>
        </w:rPr>
        <w:t>1-қосымшаға</w:t>
      </w:r>
      <w:r>
        <w:rPr>
          <w:rFonts w:ascii="Times New Roman"/>
          <w:b w:val="false"/>
          <w:i w:val="false"/>
          <w:color w:val="000000"/>
          <w:sz w:val="28"/>
        </w:rPr>
        <w:t xml:space="preserve"> сәйкес қағаз немесе электрондық түрде жұмыссыз ретінде тіркеу туралы анықтама,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w:t>
      </w:r>
    </w:p>
    <w:bookmarkEnd w:id="201"/>
    <w:bookmarkStart w:name="z228" w:id="202"/>
    <w:p>
      <w:pPr>
        <w:spacing w:after="0"/>
        <w:ind w:left="0"/>
        <w:jc w:val="both"/>
      </w:pPr>
      <w:r>
        <w:rPr>
          <w:rFonts w:ascii="Times New Roman"/>
          <w:b w:val="false"/>
          <w:i w:val="false"/>
          <w:color w:val="000000"/>
          <w:sz w:val="28"/>
        </w:rPr>
        <w:t>
      Мемлекеттік көрсетілетін қызметтің нәтижесін ұсыну нысаны: қағаз түрінде.</w:t>
      </w:r>
    </w:p>
    <w:bookmarkEnd w:id="202"/>
    <w:bookmarkStart w:name="z229" w:id="203"/>
    <w:p>
      <w:pPr>
        <w:spacing w:after="0"/>
        <w:ind w:left="0"/>
        <w:jc w:val="left"/>
      </w:pPr>
      <w:r>
        <w:rPr>
          <w:rFonts w:ascii="Times New Roman"/>
          <w:b/>
          <w:i w:val="false"/>
          <w:color w:val="000000"/>
        </w:rPr>
        <w:t xml:space="preserve"> 2. Мемлекеттiк көрсетілетін қызмет процесiнде көрсетiлетiн қызметтi берушiнiң құрылымдық бөлiмшелерiнiң (қызметкерлерiнiң) iс-қимыл тәртiбiн сипаттау</w:t>
      </w:r>
    </w:p>
    <w:bookmarkEnd w:id="203"/>
    <w:bookmarkStart w:name="z230" w:id="204"/>
    <w:p>
      <w:pPr>
        <w:spacing w:after="0"/>
        <w:ind w:left="0"/>
        <w:jc w:val="both"/>
      </w:pPr>
      <w:r>
        <w:rPr>
          <w:rFonts w:ascii="Times New Roman"/>
          <w:b w:val="false"/>
          <w:i w:val="false"/>
          <w:color w:val="000000"/>
          <w:sz w:val="28"/>
        </w:rPr>
        <w:t xml:space="preserve">
      4. Мемлекеттiк қызмет көрсету бойынша iс-қимылды бастауға көрсетілетін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тізбесін ұсынуы негiз болып табылады.</w:t>
      </w:r>
    </w:p>
    <w:bookmarkEnd w:id="204"/>
    <w:bookmarkStart w:name="z231" w:id="205"/>
    <w:p>
      <w:pPr>
        <w:spacing w:after="0"/>
        <w:ind w:left="0"/>
        <w:jc w:val="both"/>
      </w:pPr>
      <w:r>
        <w:rPr>
          <w:rFonts w:ascii="Times New Roman"/>
          <w:b w:val="false"/>
          <w:i w:val="false"/>
          <w:color w:val="000000"/>
          <w:sz w:val="28"/>
        </w:rPr>
        <w:t>
      5. Мемлекеттiк қызмет көрсету процесiнiң құрамына кiретiн іс-қимылдардың мазмұны, орындалу ұзақтығы:</w:t>
      </w:r>
    </w:p>
    <w:bookmarkEnd w:id="205"/>
    <w:bookmarkStart w:name="z232" w:id="206"/>
    <w:p>
      <w:pPr>
        <w:spacing w:after="0"/>
        <w:ind w:left="0"/>
        <w:jc w:val="both"/>
      </w:pPr>
      <w:r>
        <w:rPr>
          <w:rFonts w:ascii="Times New Roman"/>
          <w:b w:val="false"/>
          <w:i w:val="false"/>
          <w:color w:val="000000"/>
          <w:sz w:val="28"/>
        </w:rPr>
        <w:t xml:space="preserve">
      1 - іс-қимыл – Халықты жұмыспен қамту орталығының маманы көрсетілетін қызметті алушының жеке басын куәландыратын құжатын қабылдауды жүзеге асырады. Орындалу ұзақтығы – 30 (отыз) минут; </w:t>
      </w:r>
    </w:p>
    <w:bookmarkEnd w:id="206"/>
    <w:bookmarkStart w:name="z233" w:id="207"/>
    <w:p>
      <w:pPr>
        <w:spacing w:after="0"/>
        <w:ind w:left="0"/>
        <w:jc w:val="both"/>
      </w:pPr>
      <w:r>
        <w:rPr>
          <w:rFonts w:ascii="Times New Roman"/>
          <w:b w:val="false"/>
          <w:i w:val="false"/>
          <w:color w:val="000000"/>
          <w:sz w:val="28"/>
        </w:rPr>
        <w:t xml:space="preserve">
      1-шарт -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көрсетілетін қызметті алушы құжаттардың толық топтамасын ұсынбаған және (немесе) қолданылу мерзімі өтіп кеткен құжаттар ұсынған жағдайларда көрсетілетін қызметті беруші өтінішті қабылдаудан бас тартады;</w:t>
      </w:r>
    </w:p>
    <w:bookmarkEnd w:id="207"/>
    <w:bookmarkStart w:name="z234" w:id="208"/>
    <w:p>
      <w:pPr>
        <w:spacing w:after="0"/>
        <w:ind w:left="0"/>
        <w:jc w:val="both"/>
      </w:pPr>
      <w:r>
        <w:rPr>
          <w:rFonts w:ascii="Times New Roman"/>
          <w:b w:val="false"/>
          <w:i w:val="false"/>
          <w:color w:val="000000"/>
          <w:sz w:val="28"/>
        </w:rPr>
        <w:t>
      2 - іс-қимыл – Жұмыспен қамту орталығы маманының "Еңбек нарығы" ақпараттандырылған ақпараттық жүйесіне" (бұдан әрі – "Еңбек нарығы" ААЖ) көрсетілетін қызмет алушының жеке деректерін енгізуі. Орындалу ұзақтығы – 20 (жиырма) минут;</w:t>
      </w:r>
    </w:p>
    <w:bookmarkEnd w:id="208"/>
    <w:bookmarkStart w:name="z235" w:id="209"/>
    <w:p>
      <w:pPr>
        <w:spacing w:after="0"/>
        <w:ind w:left="0"/>
        <w:jc w:val="both"/>
      </w:pPr>
      <w:r>
        <w:rPr>
          <w:rFonts w:ascii="Times New Roman"/>
          <w:b w:val="false"/>
          <w:i w:val="false"/>
          <w:color w:val="000000"/>
          <w:sz w:val="28"/>
        </w:rPr>
        <w:t>
      3 - іс-қимыл – Жұмыспен қамту орталығының маманы көрсетілетін қызмет алушының құжаттарын көрсетілетін қызметті берушіге жолдайды. Орындалу ұзақтығы – 1 (бір) сағат;</w:t>
      </w:r>
    </w:p>
    <w:bookmarkEnd w:id="209"/>
    <w:bookmarkStart w:name="z236" w:id="210"/>
    <w:p>
      <w:pPr>
        <w:spacing w:after="0"/>
        <w:ind w:left="0"/>
        <w:jc w:val="both"/>
      </w:pPr>
      <w:r>
        <w:rPr>
          <w:rFonts w:ascii="Times New Roman"/>
          <w:b w:val="false"/>
          <w:i w:val="false"/>
          <w:color w:val="000000"/>
          <w:sz w:val="28"/>
        </w:rPr>
        <w:t>
      4 - іс-қимыл – көрсетілетін қызметті беруші Жұмыспен қамту орталығының маманынан көрсетілетін қызметті алушының құжаттарын қабылдап алады. Орындалу ұзақтығы – 1 (бір) сағат;</w:t>
      </w:r>
    </w:p>
    <w:bookmarkEnd w:id="210"/>
    <w:bookmarkStart w:name="z237" w:id="211"/>
    <w:p>
      <w:pPr>
        <w:spacing w:after="0"/>
        <w:ind w:left="0"/>
        <w:jc w:val="both"/>
      </w:pPr>
      <w:r>
        <w:rPr>
          <w:rFonts w:ascii="Times New Roman"/>
          <w:b w:val="false"/>
          <w:i w:val="false"/>
          <w:color w:val="000000"/>
          <w:sz w:val="28"/>
        </w:rPr>
        <w:t>
      5 - іс-қимыл – көрсетілетін қызметті берушінің көрсетілетін қызметті алушыны жұмыссыз ретінде тіркеу жөнінде шешім қабылдауы. Орындалу ұзақтығы – 1 (бір) жұмыс күні;</w:t>
      </w:r>
    </w:p>
    <w:bookmarkEnd w:id="211"/>
    <w:bookmarkStart w:name="z238" w:id="212"/>
    <w:p>
      <w:pPr>
        <w:spacing w:after="0"/>
        <w:ind w:left="0"/>
        <w:jc w:val="both"/>
      </w:pPr>
      <w:r>
        <w:rPr>
          <w:rFonts w:ascii="Times New Roman"/>
          <w:b w:val="false"/>
          <w:i w:val="false"/>
          <w:color w:val="000000"/>
          <w:sz w:val="28"/>
        </w:rPr>
        <w:t>
      6 - іс-қимыл – Жұмыспен қамту орталығының маманы мемлекеттік қызметтің нәтижесін қалыптастырады. Орындалу ұзақтығы – 2 (екі) сағат 30 (отыз) минут;</w:t>
      </w:r>
    </w:p>
    <w:bookmarkEnd w:id="212"/>
    <w:bookmarkStart w:name="z239" w:id="213"/>
    <w:p>
      <w:pPr>
        <w:spacing w:after="0"/>
        <w:ind w:left="0"/>
        <w:jc w:val="both"/>
      </w:pPr>
      <w:r>
        <w:rPr>
          <w:rFonts w:ascii="Times New Roman"/>
          <w:b w:val="false"/>
          <w:i w:val="false"/>
          <w:color w:val="000000"/>
          <w:sz w:val="28"/>
        </w:rPr>
        <w:t>
      7 - іс-қимыл – Жұмыспен қамту орталығының маманы мемлекеттік қызметтің нәтижесін береді. Орындалу ұзақтығы – 20 (жиырма) минут.</w:t>
      </w:r>
    </w:p>
    <w:bookmarkEnd w:id="213"/>
    <w:bookmarkStart w:name="z240" w:id="214"/>
    <w:p>
      <w:pPr>
        <w:spacing w:after="0"/>
        <w:ind w:left="0"/>
        <w:jc w:val="both"/>
      </w:pPr>
      <w:r>
        <w:rPr>
          <w:rFonts w:ascii="Times New Roman"/>
          <w:b w:val="false"/>
          <w:i w:val="false"/>
          <w:color w:val="000000"/>
          <w:sz w:val="28"/>
        </w:rPr>
        <w:t>
      Мемлекеттік қызметті көрсету мерзімі жұмыспен қамту мәселесі бойынша жергілікті органның жұмыс іздеуші азаматты жұмыссыз ретінде тіркеу жөніндегі шешім қабылдаған күннен бастап – 2 (екі) жұмыс күні.</w:t>
      </w:r>
    </w:p>
    <w:bookmarkEnd w:id="214"/>
    <w:bookmarkStart w:name="z241" w:id="215"/>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1-ші іс-қимыл бойынша мемлекеттік қызмет көрсету нәтижесi көрсетілетін қызметті алушының құжаттарын қабылдау болып табылады, бұл 2-ші іс-қимылды орындауды бастау үшін негіз болады.</w:t>
      </w:r>
    </w:p>
    <w:bookmarkEnd w:id="215"/>
    <w:bookmarkStart w:name="z242" w:id="216"/>
    <w:p>
      <w:pPr>
        <w:spacing w:after="0"/>
        <w:ind w:left="0"/>
        <w:jc w:val="both"/>
      </w:pPr>
      <w:r>
        <w:rPr>
          <w:rFonts w:ascii="Times New Roman"/>
          <w:b w:val="false"/>
          <w:i w:val="false"/>
          <w:color w:val="000000"/>
          <w:sz w:val="28"/>
        </w:rPr>
        <w:t>
      Осы Регламенттің 5-тармағында көрсетілген 2-ші іс-қимыл бойынша мемлекеттік қызмет көрсету нәтижесi "Еңбек нарығы" ААЖ" ақпараттық жүйесіне көрсетілетін қызметті алушының жеке деректерін енгізу болып табылады, ол 3-ші іс-қимылды орындауды бастау үшін негіз болады.</w:t>
      </w:r>
    </w:p>
    <w:bookmarkEnd w:id="216"/>
    <w:bookmarkStart w:name="z243" w:id="217"/>
    <w:p>
      <w:pPr>
        <w:spacing w:after="0"/>
        <w:ind w:left="0"/>
        <w:jc w:val="both"/>
      </w:pPr>
      <w:r>
        <w:rPr>
          <w:rFonts w:ascii="Times New Roman"/>
          <w:b w:val="false"/>
          <w:i w:val="false"/>
          <w:color w:val="000000"/>
          <w:sz w:val="28"/>
        </w:rPr>
        <w:t>
      Осы Регламенттің 5-тармағында көрсетілген 3-ші іс-қимыл бойынша мемлекеттік қызмет көрсету нәтижесi көрсетілетін қызметті алушының құжаттарын көрсетілетін қызметті берушіге жіберу болып табылады, бұл 4-ші іс-қимылды орындауды бастау үшін негіз болады.</w:t>
      </w:r>
    </w:p>
    <w:bookmarkEnd w:id="217"/>
    <w:bookmarkStart w:name="z244" w:id="218"/>
    <w:p>
      <w:pPr>
        <w:spacing w:after="0"/>
        <w:ind w:left="0"/>
        <w:jc w:val="both"/>
      </w:pPr>
      <w:r>
        <w:rPr>
          <w:rFonts w:ascii="Times New Roman"/>
          <w:b w:val="false"/>
          <w:i w:val="false"/>
          <w:color w:val="000000"/>
          <w:sz w:val="28"/>
        </w:rPr>
        <w:t>
      Осы Регламенттің 5-тармағында көрсетілген 4-ші іс-қимыл бойынша мемлекеттік қызмет көрсету нәтижесi көрсетілетін қызметті алушының құжаттарын көрсетілетін қызметті берушінің қабылдап алуы болып табылады, бұл 5-ші іс-қимылды орындауды бастау үшін негіз болады.</w:t>
      </w:r>
    </w:p>
    <w:bookmarkEnd w:id="218"/>
    <w:bookmarkStart w:name="z245" w:id="219"/>
    <w:p>
      <w:pPr>
        <w:spacing w:after="0"/>
        <w:ind w:left="0"/>
        <w:jc w:val="both"/>
      </w:pPr>
      <w:r>
        <w:rPr>
          <w:rFonts w:ascii="Times New Roman"/>
          <w:b w:val="false"/>
          <w:i w:val="false"/>
          <w:color w:val="000000"/>
          <w:sz w:val="28"/>
        </w:rPr>
        <w:t>
      Осы Регламенттің 5-тармағында көрсетілген 5-ші іс-қимыл бойынша мемлекеттік қызмет көрсету нәтижесi көрсетілетін қызметті берушінің көрсетілетін қызметті алушыны жұмыссыз ретінде тіркеу жөніндегі шешім қабылдауы болып табылады, бұл 6-шы іс-қимылды орындауды бастау үшін негіз болады.</w:t>
      </w:r>
    </w:p>
    <w:bookmarkEnd w:id="219"/>
    <w:bookmarkStart w:name="z246" w:id="220"/>
    <w:p>
      <w:pPr>
        <w:spacing w:after="0"/>
        <w:ind w:left="0"/>
        <w:jc w:val="both"/>
      </w:pPr>
      <w:r>
        <w:rPr>
          <w:rFonts w:ascii="Times New Roman"/>
          <w:b w:val="false"/>
          <w:i w:val="false"/>
          <w:color w:val="000000"/>
          <w:sz w:val="28"/>
        </w:rPr>
        <w:t>
      Осы Регламенттің 5-тармағында көрсетілген 6-шы іс-қимыл бойынша мемлекеттік қызметтің нәтижесін қалыптастыру болып табылады, бұл 7-ші іс-қимылды орындауды бастау үшін негіз болады.</w:t>
      </w:r>
    </w:p>
    <w:bookmarkEnd w:id="220"/>
    <w:bookmarkStart w:name="z247" w:id="221"/>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7-ші іс-қимыл бойынша мемлекеттік қызметтің нәтижесін беру болып табылады. </w:t>
      </w:r>
    </w:p>
    <w:bookmarkEnd w:id="221"/>
    <w:bookmarkStart w:name="z248" w:id="222"/>
    <w:p>
      <w:pPr>
        <w:spacing w:after="0"/>
        <w:ind w:left="0"/>
        <w:jc w:val="left"/>
      </w:pPr>
      <w:r>
        <w:rPr>
          <w:rFonts w:ascii="Times New Roman"/>
          <w:b/>
          <w:i w:val="false"/>
          <w:color w:val="000000"/>
        </w:rPr>
        <w:t xml:space="preserve"> 3. Мемлекеттiк көрсетілетін қызмет процесiнде мемлекеттік көрсетілетін қызметті берушінiң құрылымдық бөлiмшелерiнiң (қызметкерлерiнiң) өзара iс-қимыл тәртiбiн сипаттау</w:t>
      </w:r>
    </w:p>
    <w:bookmarkEnd w:id="222"/>
    <w:bookmarkStart w:name="z249" w:id="223"/>
    <w:p>
      <w:pPr>
        <w:spacing w:after="0"/>
        <w:ind w:left="0"/>
        <w:jc w:val="both"/>
      </w:pPr>
      <w:r>
        <w:rPr>
          <w:rFonts w:ascii="Times New Roman"/>
          <w:b w:val="false"/>
          <w:i w:val="false"/>
          <w:color w:val="000000"/>
          <w:sz w:val="28"/>
        </w:rPr>
        <w:t>
      7. Мемлекеттiк көрсетiлетiн қызмет процесiне қатысатын көрсетілетін қызметті берушінiң құрылымдық бөлiмшелерiнiң (қызметкерлерiнiң) тiзбесi:</w:t>
      </w:r>
    </w:p>
    <w:bookmarkEnd w:id="223"/>
    <w:bookmarkStart w:name="z250" w:id="224"/>
    <w:p>
      <w:pPr>
        <w:spacing w:after="0"/>
        <w:ind w:left="0"/>
        <w:jc w:val="both"/>
      </w:pPr>
      <w:r>
        <w:rPr>
          <w:rFonts w:ascii="Times New Roman"/>
          <w:b w:val="false"/>
          <w:i w:val="false"/>
          <w:color w:val="000000"/>
          <w:sz w:val="28"/>
        </w:rPr>
        <w:t>
      -Халықты жұмыспен қамту орталығының маманы;</w:t>
      </w:r>
    </w:p>
    <w:bookmarkEnd w:id="224"/>
    <w:bookmarkStart w:name="z251" w:id="225"/>
    <w:p>
      <w:pPr>
        <w:spacing w:after="0"/>
        <w:ind w:left="0"/>
        <w:jc w:val="both"/>
      </w:pPr>
      <w:r>
        <w:rPr>
          <w:rFonts w:ascii="Times New Roman"/>
          <w:b w:val="false"/>
          <w:i w:val="false"/>
          <w:color w:val="000000"/>
          <w:sz w:val="28"/>
        </w:rPr>
        <w:t>
      -көрсетілетін қызметті берушінің маманы.</w:t>
      </w:r>
    </w:p>
    <w:bookmarkEnd w:id="225"/>
    <w:bookmarkStart w:name="z252" w:id="226"/>
    <w:p>
      <w:pPr>
        <w:spacing w:after="0"/>
        <w:ind w:left="0"/>
        <w:jc w:val="both"/>
      </w:pPr>
      <w:r>
        <w:rPr>
          <w:rFonts w:ascii="Times New Roman"/>
          <w:b w:val="false"/>
          <w:i w:val="false"/>
          <w:color w:val="000000"/>
          <w:sz w:val="28"/>
        </w:rPr>
        <w:t>
      8. Мемлекеттiк қызмет көрсету үшiн қажеттi iс-қимылдардың сипаттамасы:</w:t>
      </w:r>
    </w:p>
    <w:bookmarkEnd w:id="226"/>
    <w:bookmarkStart w:name="z253" w:id="227"/>
    <w:p>
      <w:pPr>
        <w:spacing w:after="0"/>
        <w:ind w:left="0"/>
        <w:jc w:val="both"/>
      </w:pPr>
      <w:r>
        <w:rPr>
          <w:rFonts w:ascii="Times New Roman"/>
          <w:b w:val="false"/>
          <w:i w:val="false"/>
          <w:color w:val="000000"/>
          <w:sz w:val="28"/>
        </w:rPr>
        <w:t>
      1 - іс-қимыл – Халықты жұмыспен қамту орталығының маманы құжаттарды қабылдайды. Орындалу ұзақтығы – 30 (отыз) минут;</w:t>
      </w:r>
    </w:p>
    <w:bookmarkEnd w:id="227"/>
    <w:bookmarkStart w:name="z254" w:id="228"/>
    <w:p>
      <w:pPr>
        <w:spacing w:after="0"/>
        <w:ind w:left="0"/>
        <w:jc w:val="both"/>
      </w:pPr>
      <w:r>
        <w:rPr>
          <w:rFonts w:ascii="Times New Roman"/>
          <w:b w:val="false"/>
          <w:i w:val="false"/>
          <w:color w:val="000000"/>
          <w:sz w:val="28"/>
        </w:rPr>
        <w:t>
      2 - іс-қимыл – Халықты жұмыспен қамту орталығының маманы "Еңбек нарығы" ААЖ ақпараттық жүйесіне көрсетілетін қызмет алушының жеке деректерін енгізеді. Орындалу ұзақтығы – 20 (жиырма) минут;</w:t>
      </w:r>
    </w:p>
    <w:bookmarkEnd w:id="228"/>
    <w:bookmarkStart w:name="z255" w:id="229"/>
    <w:p>
      <w:pPr>
        <w:spacing w:after="0"/>
        <w:ind w:left="0"/>
        <w:jc w:val="both"/>
      </w:pPr>
      <w:r>
        <w:rPr>
          <w:rFonts w:ascii="Times New Roman"/>
          <w:b w:val="false"/>
          <w:i w:val="false"/>
          <w:color w:val="000000"/>
          <w:sz w:val="28"/>
        </w:rPr>
        <w:t>
      3 - іс-қимыл – Халықты жұмыспен қамту орталығының маманы көрсетілетін қызмет алушының құжаттарын көрсетілетін қызметті берушіге жолдайды. Орындалу ұзақтығы – 1 (бір) сағат;</w:t>
      </w:r>
    </w:p>
    <w:bookmarkEnd w:id="229"/>
    <w:bookmarkStart w:name="z256" w:id="230"/>
    <w:p>
      <w:pPr>
        <w:spacing w:after="0"/>
        <w:ind w:left="0"/>
        <w:jc w:val="both"/>
      </w:pPr>
      <w:r>
        <w:rPr>
          <w:rFonts w:ascii="Times New Roman"/>
          <w:b w:val="false"/>
          <w:i w:val="false"/>
          <w:color w:val="000000"/>
          <w:sz w:val="28"/>
        </w:rPr>
        <w:t>
      4 - іс-қимыл – көрсетілетін қызметті берушінің маманы Халықты жұмыспен қамту орталығының маманынан көрсетілетін қызмет алушының құжаттарын қабылдап алады. Орындалу ұзақтығы – 1 (бір) сағат;</w:t>
      </w:r>
    </w:p>
    <w:bookmarkEnd w:id="230"/>
    <w:bookmarkStart w:name="z257" w:id="231"/>
    <w:p>
      <w:pPr>
        <w:spacing w:after="0"/>
        <w:ind w:left="0"/>
        <w:jc w:val="both"/>
      </w:pPr>
      <w:r>
        <w:rPr>
          <w:rFonts w:ascii="Times New Roman"/>
          <w:b w:val="false"/>
          <w:i w:val="false"/>
          <w:color w:val="000000"/>
          <w:sz w:val="28"/>
        </w:rPr>
        <w:t>
      5 - іс-қимыл – көрсетілетін қызметті берушінің көрсетілетін қызметті алушыны жұмыссыз ретінде тіркеу жөнінде шешім қабылдауы. Орындалу ұзақтығы – 1 (бір) жұмыс күні;</w:t>
      </w:r>
    </w:p>
    <w:bookmarkEnd w:id="231"/>
    <w:bookmarkStart w:name="z258" w:id="232"/>
    <w:p>
      <w:pPr>
        <w:spacing w:after="0"/>
        <w:ind w:left="0"/>
        <w:jc w:val="both"/>
      </w:pPr>
      <w:r>
        <w:rPr>
          <w:rFonts w:ascii="Times New Roman"/>
          <w:b w:val="false"/>
          <w:i w:val="false"/>
          <w:color w:val="000000"/>
          <w:sz w:val="28"/>
        </w:rPr>
        <w:t>
      6 - іс-қимыл – Халықты жұмыспен қамту орталығының маманы мемлекеттік қызмет көрсету нәтижесін беруі. Орындалу ұзақтығы – 2 (екі) сағат 30 (отыз) минут;</w:t>
      </w:r>
    </w:p>
    <w:bookmarkEnd w:id="232"/>
    <w:bookmarkStart w:name="z259" w:id="233"/>
    <w:p>
      <w:pPr>
        <w:spacing w:after="0"/>
        <w:ind w:left="0"/>
        <w:jc w:val="both"/>
      </w:pPr>
      <w:r>
        <w:rPr>
          <w:rFonts w:ascii="Times New Roman"/>
          <w:b w:val="false"/>
          <w:i w:val="false"/>
          <w:color w:val="000000"/>
          <w:sz w:val="28"/>
        </w:rPr>
        <w:t>
      7 - іс-қимыл – Халықты жұмыспен қамту орталығының маманы мемлекеттік қызмет көрсету нәтижесін беруі. Орындалу ұзақтығы – 20 (жиырма) минут.</w:t>
      </w:r>
    </w:p>
    <w:bookmarkEnd w:id="233"/>
    <w:bookmarkStart w:name="z260" w:id="234"/>
    <w:p>
      <w:pPr>
        <w:spacing w:after="0"/>
        <w:ind w:left="0"/>
        <w:jc w:val="both"/>
      </w:pPr>
      <w:r>
        <w:rPr>
          <w:rFonts w:ascii="Times New Roman"/>
          <w:b w:val="false"/>
          <w:i w:val="false"/>
          <w:color w:val="000000"/>
          <w:sz w:val="28"/>
        </w:rPr>
        <w:t xml:space="preserve">
      9. Мемлекеттік қызмет көрсету процесінде рәсімдер (іс-қимылдар) реттілігінің, қызмет берушінің құрылымдық бөлімшелерінің (қызметкерлерінің) өзара іс-қимылдарының толық сипаттамасы өзара іс-қимыл тәртібінің және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және "электрондық үкімет" веб-порталында, қызмет берушінің интернет-ресурсында орналастырылады.</w:t>
      </w:r>
    </w:p>
    <w:bookmarkEnd w:id="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"Жұмыссыз ретінде жұмыс іздеп </w:t>
            </w:r>
            <w:r>
              <w:br/>
            </w:r>
            <w:r>
              <w:rPr>
                <w:rFonts w:ascii="Times New Roman"/>
                <w:b w:val="false"/>
                <w:i w:val="false"/>
                <w:color w:val="000000"/>
                <w:sz w:val="20"/>
              </w:rPr>
              <w:t xml:space="preserve">жүрген адамдарды тіркеу"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қызметтің регламентіне </w:t>
            </w:r>
            <w:r>
              <w:br/>
            </w:r>
            <w:r>
              <w:rPr>
                <w:rFonts w:ascii="Times New Roman"/>
                <w:b w:val="false"/>
                <w:i w:val="false"/>
                <w:color w:val="000000"/>
                <w:sz w:val="20"/>
              </w:rPr>
              <w:t>косымша</w:t>
            </w:r>
          </w:p>
        </w:tc>
      </w:tr>
    </w:tbl>
    <w:bookmarkStart w:name="z262" w:id="235"/>
    <w:p>
      <w:pPr>
        <w:spacing w:after="0"/>
        <w:ind w:left="0"/>
        <w:jc w:val="left"/>
      </w:pPr>
      <w:r>
        <w:rPr>
          <w:rFonts w:ascii="Times New Roman"/>
          <w:b/>
          <w:i w:val="false"/>
          <w:color w:val="000000"/>
        </w:rPr>
        <w:t xml:space="preserve"> Көрсетілетін қызметті беруші арқылы мемлекеттік қызмет көрсетудің бизнес-процестерінің анықтамалығы</w:t>
      </w:r>
    </w:p>
    <w:bookmarkEnd w:id="235"/>
    <w:bookmarkStart w:name="z263" w:id="236"/>
    <w:p>
      <w:pPr>
        <w:spacing w:after="0"/>
        <w:ind w:left="0"/>
        <w:jc w:val="both"/>
      </w:pPr>
      <w:r>
        <w:rPr>
          <w:rFonts w:ascii="Times New Roman"/>
          <w:b w:val="false"/>
          <w:i w:val="false"/>
          <w:color w:val="000000"/>
          <w:sz w:val="28"/>
        </w:rPr>
        <w:t xml:space="preserve">
      </w:t>
      </w:r>
    </w:p>
    <w:bookmarkEnd w:id="236"/>
    <w:p>
      <w:pPr>
        <w:spacing w:after="0"/>
        <w:ind w:left="0"/>
        <w:jc w:val="both"/>
      </w:pPr>
      <w:r>
        <w:drawing>
          <wp:inline distT="0" distB="0" distL="0" distR="0">
            <wp:extent cx="7810500" cy="382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382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4" w:id="237"/>
    <w:p>
      <w:pPr>
        <w:spacing w:after="0"/>
        <w:ind w:left="0"/>
        <w:jc w:val="left"/>
      </w:pPr>
      <w:r>
        <w:rPr>
          <w:rFonts w:ascii="Times New Roman"/>
          <w:b/>
          <w:i w:val="false"/>
          <w:color w:val="000000"/>
        </w:rPr>
        <w:t xml:space="preserve"> Шартты белгілер:</w:t>
      </w:r>
    </w:p>
    <w:bookmarkEnd w:id="237"/>
    <w:bookmarkStart w:name="z265" w:id="238"/>
    <w:p>
      <w:pPr>
        <w:spacing w:after="0"/>
        <w:ind w:left="0"/>
        <w:jc w:val="both"/>
      </w:pPr>
      <w:r>
        <w:rPr>
          <w:rFonts w:ascii="Times New Roman"/>
          <w:b w:val="false"/>
          <w:i w:val="false"/>
          <w:color w:val="000000"/>
          <w:sz w:val="28"/>
        </w:rPr>
        <w:t xml:space="preserve">
      </w:t>
      </w:r>
    </w:p>
    <w:bookmarkEnd w:id="238"/>
    <w:p>
      <w:pPr>
        <w:spacing w:after="0"/>
        <w:ind w:left="0"/>
        <w:jc w:val="both"/>
      </w:pPr>
      <w:r>
        <w:drawing>
          <wp:inline distT="0" distB="0" distL="0" distR="0">
            <wp:extent cx="7810500" cy="273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273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2019 жылғы </w:t>
            </w:r>
            <w:r>
              <w:br/>
            </w:r>
            <w:r>
              <w:rPr>
                <w:rFonts w:ascii="Times New Roman"/>
                <w:b w:val="false"/>
                <w:i w:val="false"/>
                <w:color w:val="000000"/>
                <w:sz w:val="20"/>
              </w:rPr>
              <w:t xml:space="preserve">"__" ________ № __ </w:t>
            </w:r>
            <w:r>
              <w:br/>
            </w:r>
            <w:r>
              <w:rPr>
                <w:rFonts w:ascii="Times New Roman"/>
                <w:b w:val="false"/>
                <w:i w:val="false"/>
                <w:color w:val="000000"/>
                <w:sz w:val="20"/>
              </w:rPr>
              <w:t>қаулысына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2015 жылғы </w:t>
            </w:r>
            <w:r>
              <w:br/>
            </w:r>
            <w:r>
              <w:rPr>
                <w:rFonts w:ascii="Times New Roman"/>
                <w:b w:val="false"/>
                <w:i w:val="false"/>
                <w:color w:val="000000"/>
                <w:sz w:val="20"/>
              </w:rPr>
              <w:t xml:space="preserve">"10" желтоқсандағы № 336 </w:t>
            </w:r>
            <w:r>
              <w:br/>
            </w:r>
            <w:r>
              <w:rPr>
                <w:rFonts w:ascii="Times New Roman"/>
                <w:b w:val="false"/>
                <w:i w:val="false"/>
                <w:color w:val="000000"/>
                <w:sz w:val="20"/>
              </w:rPr>
              <w:t>қаулысымен бекітілген</w:t>
            </w:r>
          </w:p>
        </w:tc>
      </w:tr>
    </w:tbl>
    <w:bookmarkStart w:name="z268" w:id="239"/>
    <w:p>
      <w:pPr>
        <w:spacing w:after="0"/>
        <w:ind w:left="0"/>
        <w:jc w:val="left"/>
      </w:pPr>
      <w:r>
        <w:rPr>
          <w:rFonts w:ascii="Times New Roman"/>
          <w:b/>
          <w:i w:val="false"/>
          <w:color w:val="000000"/>
        </w:rPr>
        <w:t xml:space="preserve"> "Жұмыссыз ретінде тіркелгендігі туралы анықтама беру" мемлекеттік көрсетілетін қызмет регламенті</w:t>
      </w:r>
    </w:p>
    <w:bookmarkEnd w:id="239"/>
    <w:bookmarkStart w:name="z269" w:id="240"/>
    <w:p>
      <w:pPr>
        <w:spacing w:after="0"/>
        <w:ind w:left="0"/>
        <w:jc w:val="left"/>
      </w:pPr>
      <w:r>
        <w:rPr>
          <w:rFonts w:ascii="Times New Roman"/>
          <w:b/>
          <w:i w:val="false"/>
          <w:color w:val="000000"/>
        </w:rPr>
        <w:t xml:space="preserve"> 1. Жалпы ережелер</w:t>
      </w:r>
    </w:p>
    <w:bookmarkEnd w:id="240"/>
    <w:bookmarkStart w:name="z270" w:id="241"/>
    <w:p>
      <w:pPr>
        <w:spacing w:after="0"/>
        <w:ind w:left="0"/>
        <w:jc w:val="both"/>
      </w:pPr>
      <w:r>
        <w:rPr>
          <w:rFonts w:ascii="Times New Roman"/>
          <w:b w:val="false"/>
          <w:i w:val="false"/>
          <w:color w:val="000000"/>
          <w:sz w:val="28"/>
        </w:rPr>
        <w:t xml:space="preserve">
      1. "Жұмыссыз ретінде тіркелгендігі туралы анықтама беру" мемлекеттік көрсетілетін қызметінің (бұдан әрі – мемлекеттік көрсетілетін қызмет) қызмет берушісі Жұмыспен қамту орталығы (бұдан әрі – көрсетілетін қызметті беруші) болып табылады. </w:t>
      </w:r>
    </w:p>
    <w:bookmarkEnd w:id="241"/>
    <w:bookmarkStart w:name="z271" w:id="242"/>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көрсетілетін қызметті берушінің кеңсесі арқылы жүзеге асырылады.</w:t>
      </w:r>
    </w:p>
    <w:bookmarkEnd w:id="242"/>
    <w:bookmarkStart w:name="z272" w:id="243"/>
    <w:p>
      <w:pPr>
        <w:spacing w:after="0"/>
        <w:ind w:left="0"/>
        <w:jc w:val="both"/>
      </w:pPr>
      <w:r>
        <w:rPr>
          <w:rFonts w:ascii="Times New Roman"/>
          <w:b w:val="false"/>
          <w:i w:val="false"/>
          <w:color w:val="000000"/>
          <w:sz w:val="28"/>
        </w:rPr>
        <w:t>
      2. Мемлекеттік көрсетілетін қызмет нысаны: қағаз түрінде.</w:t>
      </w:r>
    </w:p>
    <w:bookmarkEnd w:id="243"/>
    <w:bookmarkStart w:name="z273" w:id="244"/>
    <w:p>
      <w:pPr>
        <w:spacing w:after="0"/>
        <w:ind w:left="0"/>
        <w:jc w:val="both"/>
      </w:pPr>
      <w:r>
        <w:rPr>
          <w:rFonts w:ascii="Times New Roman"/>
          <w:b w:val="false"/>
          <w:i w:val="false"/>
          <w:color w:val="000000"/>
          <w:sz w:val="28"/>
        </w:rPr>
        <w:t>
      3. Мемлекеттік қызметті көрсету нәтижесі – Қазақстан Республикасы Денсаулық сақтау және әлеуметтік даму министрінің 2015 жылғы 28 сәуірдегі</w:t>
      </w:r>
    </w:p>
    <w:bookmarkEnd w:id="244"/>
    <w:bookmarkStart w:name="z274" w:id="245"/>
    <w:p>
      <w:pPr>
        <w:spacing w:after="0"/>
        <w:ind w:left="0"/>
        <w:jc w:val="both"/>
      </w:pPr>
      <w:r>
        <w:rPr>
          <w:rFonts w:ascii="Times New Roman"/>
          <w:b w:val="false"/>
          <w:i w:val="false"/>
          <w:color w:val="000000"/>
          <w:sz w:val="28"/>
        </w:rPr>
        <w:t xml:space="preserve">
      № 279 </w:t>
      </w:r>
      <w:r>
        <w:rPr>
          <w:rFonts w:ascii="Times New Roman"/>
          <w:b w:val="false"/>
          <w:i w:val="false"/>
          <w:color w:val="000000"/>
          <w:sz w:val="28"/>
        </w:rPr>
        <w:t>бұйрығымен</w:t>
      </w:r>
      <w:r>
        <w:rPr>
          <w:rFonts w:ascii="Times New Roman"/>
          <w:b w:val="false"/>
          <w:i w:val="false"/>
          <w:color w:val="000000"/>
          <w:sz w:val="28"/>
        </w:rPr>
        <w:t xml:space="preserve"> бекітілген "Жұмыссыз ретінде тіркелгендігі туралы анықтама беру" мемлекеттік көрсетілетін қызмет стандартына (бұдан әрі - стандарт) (Нормативтік құқықтық актілерді мемлекеттік тіркеу тізілімінде тіркелген нөмірі 11342) </w:t>
      </w:r>
      <w:r>
        <w:rPr>
          <w:rFonts w:ascii="Times New Roman"/>
          <w:b w:val="false"/>
          <w:i w:val="false"/>
          <w:color w:val="000000"/>
          <w:sz w:val="28"/>
        </w:rPr>
        <w:t>1-қосымшаға</w:t>
      </w:r>
      <w:r>
        <w:rPr>
          <w:rFonts w:ascii="Times New Roman"/>
          <w:b w:val="false"/>
          <w:i w:val="false"/>
          <w:color w:val="000000"/>
          <w:sz w:val="28"/>
        </w:rPr>
        <w:t xml:space="preserve"> сәйкес қағаз түрде жұмыссыз ретінде тіркеу туралы анықтама,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w:t>
      </w:r>
    </w:p>
    <w:bookmarkEnd w:id="245"/>
    <w:bookmarkStart w:name="z275" w:id="246"/>
    <w:p>
      <w:pPr>
        <w:spacing w:after="0"/>
        <w:ind w:left="0"/>
        <w:jc w:val="left"/>
      </w:pPr>
      <w:r>
        <w:rPr>
          <w:rFonts w:ascii="Times New Roman"/>
          <w:b/>
          <w:i w:val="false"/>
          <w:color w:val="000000"/>
        </w:rPr>
        <w:t xml:space="preserve"> 2. Мемлекеттiк көрсетілетін қызмет процесiнде көрсетiлетiн қызметтi берушiнiң құрылымдық бөлiмшелерiнiң (қызметкерлерiнiң) iс-қимыл тәртiбiн сипаттау</w:t>
      </w:r>
    </w:p>
    <w:bookmarkEnd w:id="246"/>
    <w:bookmarkStart w:name="z276" w:id="247"/>
    <w:p>
      <w:pPr>
        <w:spacing w:after="0"/>
        <w:ind w:left="0"/>
        <w:jc w:val="both"/>
      </w:pPr>
      <w:r>
        <w:rPr>
          <w:rFonts w:ascii="Times New Roman"/>
          <w:b w:val="false"/>
          <w:i w:val="false"/>
          <w:color w:val="000000"/>
          <w:sz w:val="28"/>
        </w:rPr>
        <w:t xml:space="preserve">
      4. Мемлекеттiк қызмет көрсету бойынша iс-қимылды бастауға көрсетілетін қызметті алушының өтінішінің болуы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тізбесін ұсынуы негiз болып табылады.</w:t>
      </w:r>
    </w:p>
    <w:bookmarkEnd w:id="247"/>
    <w:bookmarkStart w:name="z277" w:id="248"/>
    <w:p>
      <w:pPr>
        <w:spacing w:after="0"/>
        <w:ind w:left="0"/>
        <w:jc w:val="both"/>
      </w:pPr>
      <w:r>
        <w:rPr>
          <w:rFonts w:ascii="Times New Roman"/>
          <w:b w:val="false"/>
          <w:i w:val="false"/>
          <w:color w:val="000000"/>
          <w:sz w:val="28"/>
        </w:rPr>
        <w:t>
      5. Мемлекеттiк қызмет көрсету процесiнiң құрамына кiретiн iс-қимылдардың мазмұны, орындалу ұзақтығы:</w:t>
      </w:r>
    </w:p>
    <w:bookmarkEnd w:id="248"/>
    <w:bookmarkStart w:name="z278" w:id="249"/>
    <w:p>
      <w:pPr>
        <w:spacing w:after="0"/>
        <w:ind w:left="0"/>
        <w:jc w:val="both"/>
      </w:pPr>
      <w:r>
        <w:rPr>
          <w:rFonts w:ascii="Times New Roman"/>
          <w:b w:val="false"/>
          <w:i w:val="false"/>
          <w:color w:val="000000"/>
          <w:sz w:val="28"/>
        </w:rPr>
        <w:t>
      1 - іс-қимыл – көрсетiлетiн қызметтi берушiнiң маманы құжаттарды қабылдайды. Орындалу ұзақтығы - 20 (жиырма) минут;</w:t>
      </w:r>
    </w:p>
    <w:bookmarkEnd w:id="249"/>
    <w:bookmarkStart w:name="z279" w:id="250"/>
    <w:p>
      <w:pPr>
        <w:spacing w:after="0"/>
        <w:ind w:left="0"/>
        <w:jc w:val="both"/>
      </w:pPr>
      <w:r>
        <w:rPr>
          <w:rFonts w:ascii="Times New Roman"/>
          <w:b w:val="false"/>
          <w:i w:val="false"/>
          <w:color w:val="000000"/>
          <w:sz w:val="28"/>
        </w:rPr>
        <w:t>
      2 - іс-қимыл – көрсетілетін қызметті берушінің маманын "Еңбек нарығы" ААЖ-да авторландыру. Орындалу ұзақтығы – 10 (он) минут;</w:t>
      </w:r>
    </w:p>
    <w:bookmarkEnd w:id="250"/>
    <w:bookmarkStart w:name="z280" w:id="251"/>
    <w:p>
      <w:pPr>
        <w:spacing w:after="0"/>
        <w:ind w:left="0"/>
        <w:jc w:val="both"/>
      </w:pPr>
      <w:r>
        <w:rPr>
          <w:rFonts w:ascii="Times New Roman"/>
          <w:b w:val="false"/>
          <w:i w:val="false"/>
          <w:color w:val="000000"/>
          <w:sz w:val="28"/>
        </w:rPr>
        <w:t>
      3 - іс-қимыл – көрсетілетін қызметті беруші маманның көрсетілетін қызметті алушының жұмыссыз ретінде тіркелгенін тексеру. Орындалу ұзақтығы - 1 (бір) сағат;</w:t>
      </w:r>
    </w:p>
    <w:bookmarkEnd w:id="251"/>
    <w:bookmarkStart w:name="z281" w:id="252"/>
    <w:p>
      <w:pPr>
        <w:spacing w:after="0"/>
        <w:ind w:left="0"/>
        <w:jc w:val="both"/>
      </w:pPr>
      <w:r>
        <w:rPr>
          <w:rFonts w:ascii="Times New Roman"/>
          <w:b w:val="false"/>
          <w:i w:val="false"/>
          <w:color w:val="000000"/>
          <w:sz w:val="28"/>
        </w:rPr>
        <w:t>
      4 - іс-қимыл – тіркелген жұмыссыздың сәйкестендіру деректерінің сәйкестігін тексеру. Орындалу ұзақтығы – 20 (жиырма) минут;</w:t>
      </w:r>
    </w:p>
    <w:bookmarkEnd w:id="252"/>
    <w:bookmarkStart w:name="z282" w:id="253"/>
    <w:p>
      <w:pPr>
        <w:spacing w:after="0"/>
        <w:ind w:left="0"/>
        <w:jc w:val="both"/>
      </w:pPr>
      <w:r>
        <w:rPr>
          <w:rFonts w:ascii="Times New Roman"/>
          <w:b w:val="false"/>
          <w:i w:val="false"/>
          <w:color w:val="000000"/>
          <w:sz w:val="28"/>
        </w:rPr>
        <w:t>
      5 - іс-қимыл – сұранымды өңдеу. Орындалу ұзақтығы - 20 (жиырма) минут;</w:t>
      </w:r>
    </w:p>
    <w:bookmarkEnd w:id="253"/>
    <w:bookmarkStart w:name="z283" w:id="254"/>
    <w:p>
      <w:pPr>
        <w:spacing w:after="0"/>
        <w:ind w:left="0"/>
        <w:jc w:val="both"/>
      </w:pPr>
      <w:r>
        <w:rPr>
          <w:rFonts w:ascii="Times New Roman"/>
          <w:b w:val="false"/>
          <w:i w:val="false"/>
          <w:color w:val="000000"/>
          <w:sz w:val="28"/>
        </w:rPr>
        <w:t>
      6 - іс-қимыл – нәтижені қалыптастыру. Орындалу ұзақтығы - 1 (бір) сағат;</w:t>
      </w:r>
    </w:p>
    <w:bookmarkEnd w:id="254"/>
    <w:bookmarkStart w:name="z284" w:id="255"/>
    <w:p>
      <w:pPr>
        <w:spacing w:after="0"/>
        <w:ind w:left="0"/>
        <w:jc w:val="both"/>
      </w:pPr>
      <w:r>
        <w:rPr>
          <w:rFonts w:ascii="Times New Roman"/>
          <w:b w:val="false"/>
          <w:i w:val="false"/>
          <w:color w:val="000000"/>
          <w:sz w:val="28"/>
        </w:rPr>
        <w:t>
      7 - іс-қимыл – мемлекеттік көрсетілетін қызмет нәтижесін беру. Орындалу ұзақтығы – 20 (жиырма) минут.</w:t>
      </w:r>
    </w:p>
    <w:bookmarkEnd w:id="255"/>
    <w:bookmarkStart w:name="z285" w:id="256"/>
    <w:p>
      <w:pPr>
        <w:spacing w:after="0"/>
        <w:ind w:left="0"/>
        <w:jc w:val="both"/>
      </w:pPr>
      <w:r>
        <w:rPr>
          <w:rFonts w:ascii="Times New Roman"/>
          <w:b w:val="false"/>
          <w:i w:val="false"/>
          <w:color w:val="000000"/>
          <w:sz w:val="28"/>
        </w:rPr>
        <w:t>
      Мемлекеттік қызмет көрсету мерзімі көрсетілетін қызметті алушының көрсетілетін қызметті берушіге құжаттар топтамасын тапсырған сәттен бастап – 1 (бір) жұмыс күні.</w:t>
      </w:r>
    </w:p>
    <w:bookmarkEnd w:id="256"/>
    <w:bookmarkStart w:name="z286" w:id="257"/>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1-іс-қимыл бойынша мемлекеттік қызмет көрсету нәтижесi көрсетілетін қызметті алушының құжаттарды қабылдап алуы болып табылады, ол 2-ші іс-қимылды орындауды бастау үшін негіз болады.</w:t>
      </w:r>
    </w:p>
    <w:bookmarkEnd w:id="257"/>
    <w:bookmarkStart w:name="z287" w:id="258"/>
    <w:p>
      <w:pPr>
        <w:spacing w:after="0"/>
        <w:ind w:left="0"/>
        <w:jc w:val="both"/>
      </w:pPr>
      <w:r>
        <w:rPr>
          <w:rFonts w:ascii="Times New Roman"/>
          <w:b w:val="false"/>
          <w:i w:val="false"/>
          <w:color w:val="000000"/>
          <w:sz w:val="28"/>
        </w:rPr>
        <w:t>
      Осы Регламенттің 5-тармағында көрсетілген 2-ші іс-қимыл бойынша мемлекеттік қызмет көрсету нәтижесi "Еңбек нарығы" ААЖ-да авторландыру болып табылады, ол 3-ші іс-қимылды орындауды бастау үшін негіз болады.</w:t>
      </w:r>
    </w:p>
    <w:bookmarkEnd w:id="258"/>
    <w:bookmarkStart w:name="z288" w:id="259"/>
    <w:p>
      <w:pPr>
        <w:spacing w:after="0"/>
        <w:ind w:left="0"/>
        <w:jc w:val="both"/>
      </w:pPr>
      <w:r>
        <w:rPr>
          <w:rFonts w:ascii="Times New Roman"/>
          <w:b w:val="false"/>
          <w:i w:val="false"/>
          <w:color w:val="000000"/>
          <w:sz w:val="28"/>
        </w:rPr>
        <w:t>
      Осы Регламенттің 5-тармағында көрсетілген 3-ші іс-қимыл бойынша мемлекеттік қызмет көрсету нәтижесi сұраным нысанын толтыру және жіберу болып табылады, ол 4-ші іс-қимылды орындауды бастау үшін негіз болады.</w:t>
      </w:r>
    </w:p>
    <w:bookmarkEnd w:id="259"/>
    <w:bookmarkStart w:name="z289" w:id="260"/>
    <w:p>
      <w:pPr>
        <w:spacing w:after="0"/>
        <w:ind w:left="0"/>
        <w:jc w:val="both"/>
      </w:pPr>
      <w:r>
        <w:rPr>
          <w:rFonts w:ascii="Times New Roman"/>
          <w:b w:val="false"/>
          <w:i w:val="false"/>
          <w:color w:val="000000"/>
          <w:sz w:val="28"/>
        </w:rPr>
        <w:t>
      Осы Регламенттің 5-тармағында көрсетілген 4-ші іс-қимыл бойынша мемлекеттік қызмет көрсету нәтижесi көрсетілетін қызметті берушінің "Еңбек нарығы" ААЖ-да сәйкестендіру деректерін тексеруді аяқтау болып табылады, ол 5-ші іс-қимылды орындауды бастау үшін негіз болады.</w:t>
      </w:r>
    </w:p>
    <w:bookmarkEnd w:id="260"/>
    <w:bookmarkStart w:name="z290" w:id="261"/>
    <w:p>
      <w:pPr>
        <w:spacing w:after="0"/>
        <w:ind w:left="0"/>
        <w:jc w:val="both"/>
      </w:pPr>
      <w:r>
        <w:rPr>
          <w:rFonts w:ascii="Times New Roman"/>
          <w:b w:val="false"/>
          <w:i w:val="false"/>
          <w:color w:val="000000"/>
          <w:sz w:val="28"/>
        </w:rPr>
        <w:t>
      Осы Регламенттің 5-тармағында көрсетілген 5-ші іс-қимыл бойынша мемлекеттік қызмет көрсету нәтижесi анықтаманы өңдеу болып табылады, ол 6-шы іс-қимылды орындауды бастау үшін негіз болады.</w:t>
      </w:r>
    </w:p>
    <w:bookmarkEnd w:id="261"/>
    <w:bookmarkStart w:name="z291" w:id="262"/>
    <w:p>
      <w:pPr>
        <w:spacing w:after="0"/>
        <w:ind w:left="0"/>
        <w:jc w:val="both"/>
      </w:pPr>
      <w:r>
        <w:rPr>
          <w:rFonts w:ascii="Times New Roman"/>
          <w:b w:val="false"/>
          <w:i w:val="false"/>
          <w:color w:val="000000"/>
          <w:sz w:val="28"/>
        </w:rPr>
        <w:t>
      Осы Регламенттің 5-тармағында көрсетілген 6-шы іс-қимыл бойынша мемлекеттік қызмет көрсету нәтижесiнде анықтама қалыптасады, ол 7-ші іс-қимылды орындауды бастау үшін негіз болады.</w:t>
      </w:r>
    </w:p>
    <w:bookmarkEnd w:id="262"/>
    <w:bookmarkStart w:name="z292" w:id="263"/>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7-ші іс-қимыл бойынша мемлекеттік қызмет көрсету нәтижесi мемлекеттік көрсетілетін қызмет нәтижесін беру болып табылады.</w:t>
      </w:r>
    </w:p>
    <w:bookmarkEnd w:id="263"/>
    <w:bookmarkStart w:name="z293" w:id="264"/>
    <w:p>
      <w:pPr>
        <w:spacing w:after="0"/>
        <w:ind w:left="0"/>
        <w:jc w:val="left"/>
      </w:pPr>
      <w:r>
        <w:rPr>
          <w:rFonts w:ascii="Times New Roman"/>
          <w:b/>
          <w:i w:val="false"/>
          <w:color w:val="000000"/>
        </w:rPr>
        <w:t xml:space="preserve"> 3. Мемлекеттiк көрсетілетін қызмет процесiнде мемлекеттік көрсетілетін қызметті берушінiң құрылымдық бөлiмшелерiнiң (қызметкерлерiнiң) өзара iс-қимыл тәртiбiн сипаттау</w:t>
      </w:r>
    </w:p>
    <w:bookmarkEnd w:id="264"/>
    <w:bookmarkStart w:name="z294" w:id="265"/>
    <w:p>
      <w:pPr>
        <w:spacing w:after="0"/>
        <w:ind w:left="0"/>
        <w:jc w:val="both"/>
      </w:pPr>
      <w:r>
        <w:rPr>
          <w:rFonts w:ascii="Times New Roman"/>
          <w:b w:val="false"/>
          <w:i w:val="false"/>
          <w:color w:val="000000"/>
          <w:sz w:val="28"/>
        </w:rPr>
        <w:t>
      7. Мемлекеттiк көрсетiлетiн қызмет процесiне қатысатын көрсетілетін қызметті берушінiң құрылымдық бөлiмшелерiнiң тiзбесi:</w:t>
      </w:r>
    </w:p>
    <w:bookmarkEnd w:id="265"/>
    <w:bookmarkStart w:name="z295" w:id="266"/>
    <w:p>
      <w:pPr>
        <w:spacing w:after="0"/>
        <w:ind w:left="0"/>
        <w:jc w:val="both"/>
      </w:pPr>
      <w:r>
        <w:rPr>
          <w:rFonts w:ascii="Times New Roman"/>
          <w:b w:val="false"/>
          <w:i w:val="false"/>
          <w:color w:val="000000"/>
          <w:sz w:val="28"/>
        </w:rPr>
        <w:t>
      көрсетілетін қызметті берушінің маманы.</w:t>
      </w:r>
    </w:p>
    <w:bookmarkEnd w:id="266"/>
    <w:bookmarkStart w:name="z296" w:id="267"/>
    <w:p>
      <w:pPr>
        <w:spacing w:after="0"/>
        <w:ind w:left="0"/>
        <w:jc w:val="both"/>
      </w:pPr>
      <w:r>
        <w:rPr>
          <w:rFonts w:ascii="Times New Roman"/>
          <w:b w:val="false"/>
          <w:i w:val="false"/>
          <w:color w:val="000000"/>
          <w:sz w:val="28"/>
        </w:rPr>
        <w:t>
      8. Мемлекеттiк көрсетілетін қызмет үшiн қажеттi iс-қимылдардың сипаттамасы:</w:t>
      </w:r>
    </w:p>
    <w:bookmarkEnd w:id="267"/>
    <w:bookmarkStart w:name="z297" w:id="268"/>
    <w:p>
      <w:pPr>
        <w:spacing w:after="0"/>
        <w:ind w:left="0"/>
        <w:jc w:val="both"/>
      </w:pPr>
      <w:r>
        <w:rPr>
          <w:rFonts w:ascii="Times New Roman"/>
          <w:b w:val="false"/>
          <w:i w:val="false"/>
          <w:color w:val="000000"/>
          <w:sz w:val="28"/>
        </w:rPr>
        <w:t>
      1 - іс-қимыл – көрсетілетін қызметті берушінің маманы құжаттарды қабылдауды жүзеге асырады. Орындалу ұзақтығы – 20 (жиырма) минут;</w:t>
      </w:r>
    </w:p>
    <w:bookmarkEnd w:id="268"/>
    <w:bookmarkStart w:name="z298" w:id="269"/>
    <w:p>
      <w:pPr>
        <w:spacing w:after="0"/>
        <w:ind w:left="0"/>
        <w:jc w:val="both"/>
      </w:pPr>
      <w:r>
        <w:rPr>
          <w:rFonts w:ascii="Times New Roman"/>
          <w:b w:val="false"/>
          <w:i w:val="false"/>
          <w:color w:val="000000"/>
          <w:sz w:val="28"/>
        </w:rPr>
        <w:t>
      2 - іс-қимыл – көрсетілетін қызметті беруші қызметкерін "Еңбек нарығы" ААЖ-да авторландыру. Орындалу ұзақтығы – 10 (он) минут;</w:t>
      </w:r>
    </w:p>
    <w:bookmarkEnd w:id="269"/>
    <w:bookmarkStart w:name="z299" w:id="270"/>
    <w:p>
      <w:pPr>
        <w:spacing w:after="0"/>
        <w:ind w:left="0"/>
        <w:jc w:val="both"/>
      </w:pPr>
      <w:r>
        <w:rPr>
          <w:rFonts w:ascii="Times New Roman"/>
          <w:b w:val="false"/>
          <w:i w:val="false"/>
          <w:color w:val="000000"/>
          <w:sz w:val="28"/>
        </w:rPr>
        <w:t>
      3 - іс-қимыл – көрсетілетін қызметті беруші маманының көрсетілетін қызметті алушының жұмыссыз ретінде тіркеуінің бар болуын тексеру. Орындалу ұзақтығы - 1 (бір) сағат;</w:t>
      </w:r>
    </w:p>
    <w:bookmarkEnd w:id="270"/>
    <w:bookmarkStart w:name="z300" w:id="271"/>
    <w:p>
      <w:pPr>
        <w:spacing w:after="0"/>
        <w:ind w:left="0"/>
        <w:jc w:val="both"/>
      </w:pPr>
      <w:r>
        <w:rPr>
          <w:rFonts w:ascii="Times New Roman"/>
          <w:b w:val="false"/>
          <w:i w:val="false"/>
          <w:color w:val="000000"/>
          <w:sz w:val="28"/>
        </w:rPr>
        <w:t>
      4 - іс-қимыл – тіркелген жұмыссыздың сәйкестендіру деректерінің сәйкестігін тексеру. Орындалу ұзақтығы - 20 (жиырма) минут;</w:t>
      </w:r>
    </w:p>
    <w:bookmarkEnd w:id="271"/>
    <w:bookmarkStart w:name="z301" w:id="272"/>
    <w:p>
      <w:pPr>
        <w:spacing w:after="0"/>
        <w:ind w:left="0"/>
        <w:jc w:val="both"/>
      </w:pPr>
      <w:r>
        <w:rPr>
          <w:rFonts w:ascii="Times New Roman"/>
          <w:b w:val="false"/>
          <w:i w:val="false"/>
          <w:color w:val="000000"/>
          <w:sz w:val="28"/>
        </w:rPr>
        <w:t>
      5 - іс-қимыл – сұранымды өңдеу. Орындалу ұзақтығы – 20 (жиырма) минут;</w:t>
      </w:r>
    </w:p>
    <w:bookmarkEnd w:id="272"/>
    <w:bookmarkStart w:name="z302" w:id="273"/>
    <w:p>
      <w:pPr>
        <w:spacing w:after="0"/>
        <w:ind w:left="0"/>
        <w:jc w:val="both"/>
      </w:pPr>
      <w:r>
        <w:rPr>
          <w:rFonts w:ascii="Times New Roman"/>
          <w:b w:val="false"/>
          <w:i w:val="false"/>
          <w:color w:val="000000"/>
          <w:sz w:val="28"/>
        </w:rPr>
        <w:t>
      6 - іс-қимыл – нәтижені қалыптастыру. Орындалу ұзақтығы - 1 (бір) сағат;</w:t>
      </w:r>
    </w:p>
    <w:bookmarkEnd w:id="273"/>
    <w:bookmarkStart w:name="z303" w:id="274"/>
    <w:p>
      <w:pPr>
        <w:spacing w:after="0"/>
        <w:ind w:left="0"/>
        <w:jc w:val="both"/>
      </w:pPr>
      <w:r>
        <w:rPr>
          <w:rFonts w:ascii="Times New Roman"/>
          <w:b w:val="false"/>
          <w:i w:val="false"/>
          <w:color w:val="000000"/>
          <w:sz w:val="28"/>
        </w:rPr>
        <w:t>
      7 - іс-қимыл мемлекеттік көрсетілетін қызмет нәтижесін беруі. Орындалу ұзақтығы - 20 (жиырма) минут.</w:t>
      </w:r>
    </w:p>
    <w:bookmarkEnd w:id="274"/>
    <w:bookmarkStart w:name="z304" w:id="275"/>
    <w:p>
      <w:pPr>
        <w:spacing w:after="0"/>
        <w:ind w:left="0"/>
        <w:jc w:val="both"/>
      </w:pPr>
      <w:r>
        <w:rPr>
          <w:rFonts w:ascii="Times New Roman"/>
          <w:b w:val="false"/>
          <w:i w:val="false"/>
          <w:color w:val="000000"/>
          <w:sz w:val="28"/>
        </w:rPr>
        <w:t xml:space="preserve">
      9. Мемлекеттік қызмет көрсету процесінде рәсімдер (іс-қимылдар) реттілігінің, қызмет берушінің құрылымдық бөлімшелерінің (қызметкерлерінің) өзара іс-қимылдарының толық сипаттамасы, сонымен қатар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және "электрондық үкімет" веб-порталында, қызмет берушінің интернет-ресурсында орналастырылады.</w:t>
      </w:r>
    </w:p>
    <w:bookmarkEnd w:id="2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"Жұмыссыз ретінде </w:t>
            </w:r>
            <w:r>
              <w:br/>
            </w:r>
            <w:r>
              <w:rPr>
                <w:rFonts w:ascii="Times New Roman"/>
                <w:b w:val="false"/>
                <w:i w:val="false"/>
                <w:color w:val="000000"/>
                <w:sz w:val="20"/>
              </w:rPr>
              <w:t xml:space="preserve">тіркелгендігі туралы анықтама </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қызмет регламентіне қосымша</w:t>
            </w:r>
          </w:p>
        </w:tc>
      </w:tr>
    </w:tbl>
    <w:bookmarkStart w:name="z306" w:id="276"/>
    <w:p>
      <w:pPr>
        <w:spacing w:after="0"/>
        <w:ind w:left="0"/>
        <w:jc w:val="left"/>
      </w:pPr>
      <w:r>
        <w:rPr>
          <w:rFonts w:ascii="Times New Roman"/>
          <w:b/>
          <w:i w:val="false"/>
          <w:color w:val="000000"/>
        </w:rPr>
        <w:t xml:space="preserve"> Көрсетілетін қызметті беруші арқылы мемлекеттік қызмет көрсету кезіндегі бизнес-процестердің анықтамалығы</w:t>
      </w:r>
    </w:p>
    <w:bookmarkEnd w:id="276"/>
    <w:bookmarkStart w:name="z307" w:id="277"/>
    <w:p>
      <w:pPr>
        <w:spacing w:after="0"/>
        <w:ind w:left="0"/>
        <w:jc w:val="both"/>
      </w:pPr>
      <w:r>
        <w:rPr>
          <w:rFonts w:ascii="Times New Roman"/>
          <w:b w:val="false"/>
          <w:i w:val="false"/>
          <w:color w:val="000000"/>
          <w:sz w:val="28"/>
        </w:rPr>
        <w:t xml:space="preserve">
      </w:t>
      </w:r>
    </w:p>
    <w:bookmarkEnd w:id="277"/>
    <w:p>
      <w:pPr>
        <w:spacing w:after="0"/>
        <w:ind w:left="0"/>
        <w:jc w:val="both"/>
      </w:pPr>
      <w:r>
        <w:drawing>
          <wp:inline distT="0" distB="0" distL="0" distR="0">
            <wp:extent cx="7810500" cy="764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764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8" w:id="278"/>
    <w:p>
      <w:pPr>
        <w:spacing w:after="0"/>
        <w:ind w:left="0"/>
        <w:jc w:val="left"/>
      </w:pPr>
      <w:r>
        <w:rPr>
          <w:rFonts w:ascii="Times New Roman"/>
          <w:b/>
          <w:i w:val="false"/>
          <w:color w:val="000000"/>
        </w:rPr>
        <w:t xml:space="preserve"> Шартты белгілер:</w:t>
      </w:r>
    </w:p>
    <w:bookmarkEnd w:id="278"/>
    <w:bookmarkStart w:name="z309" w:id="279"/>
    <w:p>
      <w:pPr>
        <w:spacing w:after="0"/>
        <w:ind w:left="0"/>
        <w:jc w:val="both"/>
      </w:pPr>
      <w:r>
        <w:rPr>
          <w:rFonts w:ascii="Times New Roman"/>
          <w:b w:val="false"/>
          <w:i w:val="false"/>
          <w:color w:val="000000"/>
          <w:sz w:val="28"/>
        </w:rPr>
        <w:t xml:space="preserve">
      </w:t>
      </w:r>
    </w:p>
    <w:bookmarkEnd w:id="279"/>
    <w:p>
      <w:pPr>
        <w:spacing w:after="0"/>
        <w:ind w:left="0"/>
        <w:jc w:val="both"/>
      </w:pPr>
      <w:r>
        <w:drawing>
          <wp:inline distT="0" distB="0" distL="0" distR="0">
            <wp:extent cx="7378700" cy="264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378700" cy="264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