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c4b5" w14:textId="8c0c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және Жарма ауданының кейбір әкімшілік-аумақтық бірліктерін қайта атау туралы</w:t>
      </w:r>
    </w:p>
    <w:p>
      <w:pPr>
        <w:spacing w:after="0"/>
        <w:ind w:left="0"/>
        <w:jc w:val="both"/>
      </w:pPr>
      <w:r>
        <w:rPr>
          <w:rFonts w:ascii="Times New Roman"/>
          <w:b w:val="false"/>
          <w:i w:val="false"/>
          <w:color w:val="000000"/>
          <w:sz w:val="28"/>
        </w:rPr>
        <w:t>Шығыс Қазақстан облысы әкімдігінің 2019 жылғы 11 ақпандағы № 28 қаулысы және Шығыс Қазақстан облыстық мәслихатының 2019 жылғы 15 ақпандағы № 27/304-VI шешімі. Шығыс Қазақстан облысының Әділет департаментінде 2019 жылғы 21 ақпанда № 5735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 тармақшасына,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"Знаменка ауылы мен Знаменка ауылдық округін қайта атау жөніндегі ұсыныстарды енгізу туралы" Семей қаласы мәслихатының 2018 жылғы 23 шілдедегі № 27/180-VI шешімі және Семей қаласы әкімдігінің 2018 жылғы 23 шілдедегі № 1363 қаулысы, "Шығыс Қазақстан облысының Жарма ауданының ауыл атауларын өзгерту туралы ұсыныстар енгізу туралы" Жарма аудандық мәслихатының 2018 жылғы 22 қазандағы № 26/227-VI шешімі және Жарма ауданы әкімдігінің 2018 жылғы 16 қазандағы № 295 қаулысы негізінде, облыстық ономастика комиссиясының 2018 жылғы 15 маусымдағы және 2018 жылғы 29 қарашадағы қорытындысын ескере отырып, Шығыс Қазақстан облысының әкімдігі ҚАУЛЫ ЕТЕДІ және Шығыс Қазақстан облыстық мәслихаты ШЕШІМ ҚАБЫЛДАДЫ:</w:t>
      </w:r>
    </w:p>
    <w:bookmarkEnd w:id="1"/>
    <w:bookmarkStart w:name="z8" w:id="2"/>
    <w:p>
      <w:pPr>
        <w:spacing w:after="0"/>
        <w:ind w:left="0"/>
        <w:jc w:val="both"/>
      </w:pPr>
      <w:r>
        <w:rPr>
          <w:rFonts w:ascii="Times New Roman"/>
          <w:b w:val="false"/>
          <w:i w:val="false"/>
          <w:color w:val="000000"/>
          <w:sz w:val="28"/>
        </w:rPr>
        <w:t>
      1. Шығыс Қазақстан облысы Семей қаласының және Жарма ауданының кейбір әкімшілік-аумақтық бірліктері:</w:t>
      </w:r>
    </w:p>
    <w:bookmarkEnd w:id="2"/>
    <w:bookmarkStart w:name="z9" w:id="3"/>
    <w:p>
      <w:pPr>
        <w:spacing w:after="0"/>
        <w:ind w:left="0"/>
        <w:jc w:val="both"/>
      </w:pPr>
      <w:r>
        <w:rPr>
          <w:rFonts w:ascii="Times New Roman"/>
          <w:b w:val="false"/>
          <w:i w:val="false"/>
          <w:color w:val="000000"/>
          <w:sz w:val="28"/>
        </w:rPr>
        <w:t xml:space="preserve">
      Семей қаласы бойынша: </w:t>
      </w:r>
    </w:p>
    <w:bookmarkEnd w:id="3"/>
    <w:bookmarkStart w:name="z10" w:id="4"/>
    <w:p>
      <w:pPr>
        <w:spacing w:after="0"/>
        <w:ind w:left="0"/>
        <w:jc w:val="both"/>
      </w:pPr>
      <w:r>
        <w:rPr>
          <w:rFonts w:ascii="Times New Roman"/>
          <w:b w:val="false"/>
          <w:i w:val="false"/>
          <w:color w:val="000000"/>
          <w:sz w:val="28"/>
        </w:rPr>
        <w:t>
      Знаменка ауылдық округінің Знаменка ауылы Көкентау ауылы;</w:t>
      </w:r>
    </w:p>
    <w:bookmarkEnd w:id="4"/>
    <w:bookmarkStart w:name="z11" w:id="5"/>
    <w:p>
      <w:pPr>
        <w:spacing w:after="0"/>
        <w:ind w:left="0"/>
        <w:jc w:val="both"/>
      </w:pPr>
      <w:r>
        <w:rPr>
          <w:rFonts w:ascii="Times New Roman"/>
          <w:b w:val="false"/>
          <w:i w:val="false"/>
          <w:color w:val="000000"/>
          <w:sz w:val="28"/>
        </w:rPr>
        <w:t>
      Знаменка ауылдық округі Көкентау ауылдық округі;</w:t>
      </w:r>
    </w:p>
    <w:bookmarkEnd w:id="5"/>
    <w:bookmarkStart w:name="z12" w:id="6"/>
    <w:p>
      <w:pPr>
        <w:spacing w:after="0"/>
        <w:ind w:left="0"/>
        <w:jc w:val="both"/>
      </w:pPr>
      <w:r>
        <w:rPr>
          <w:rFonts w:ascii="Times New Roman"/>
          <w:b w:val="false"/>
          <w:i w:val="false"/>
          <w:color w:val="000000"/>
          <w:sz w:val="28"/>
        </w:rPr>
        <w:t xml:space="preserve">
      Жарма ауданы бойынша: </w:t>
      </w:r>
    </w:p>
    <w:bookmarkEnd w:id="6"/>
    <w:bookmarkStart w:name="z13" w:id="7"/>
    <w:p>
      <w:pPr>
        <w:spacing w:after="0"/>
        <w:ind w:left="0"/>
        <w:jc w:val="both"/>
      </w:pPr>
      <w:r>
        <w:rPr>
          <w:rFonts w:ascii="Times New Roman"/>
          <w:b w:val="false"/>
          <w:i w:val="false"/>
          <w:color w:val="000000"/>
          <w:sz w:val="28"/>
        </w:rPr>
        <w:t>
      Қапанбұлақ ауылдық округінің Қызылжұлдыз ауылы Төлеуғали Әбдібеков ауылы болып қайта аталсын.</w:t>
      </w:r>
    </w:p>
    <w:bookmarkEnd w:id="7"/>
    <w:bookmarkStart w:name="z14" w:id="8"/>
    <w:p>
      <w:pPr>
        <w:spacing w:after="0"/>
        <w:ind w:left="0"/>
        <w:jc w:val="both"/>
      </w:pPr>
      <w:r>
        <w:rPr>
          <w:rFonts w:ascii="Times New Roman"/>
          <w:b w:val="false"/>
          <w:i w:val="false"/>
          <w:color w:val="000000"/>
          <w:sz w:val="28"/>
        </w:rPr>
        <w:t>
      2. Осы шешім мен қаулы олардың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