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c9a3" w14:textId="871c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Өскемен, Семей, Риддер, Курчатов қалаларының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2019 жылғы 11 ақпандағы № 27 қаулысы және Шығыс Қазақстан облыстық мәслихатының 2019 жылғы 15 ақпандағы № 27/303-VI шешімі. Шығыс Қазақстан облысының Әділет департаментінде 2019 жылғы 22 ақпанда № 5738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Қазақстан Республикасы Үкіметінің жанындағы Республикалық ономастика комиссиясының 2018 жылғы 9 қарашадағы қорытындысы және Қазақстан Республикасы Үкіметінің жанындағы Республикалық ономастика комиссиясының 2018 жылғы 28 желтоқсандағы қорытындысы негізінде, Шығыс Қазақстан облысының әкімдігі ҚАУЛЫ ЕТЕДІ және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 қаласының кейбір құрамдас бөліктері: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16-шы тұрғын ауданындағы: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көшесіне – Арасан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көшесіне – Аялы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көшесіне – Ақшоқы көшесі;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20-шы тұрғын ауданындағы: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көшесіне – Қазына көшесі;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көшесіне – Думан көшесі;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көшесіне – Шапағат көшесі;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көшесіне – Өсиет көшесі;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көшесіне – Толағай көшесі;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көшесіне – Жерұйық көшесі;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көшесіне – Ақжол көшесі;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көшесіне – Жақия Шайжүнісов көшесі;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көшесіне – Үркер көшесі;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көшесіне – Лев Гумилев көшесі;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көшесіне – Ақбауыр көшесі;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16 даңғылына – Әл-Фараби даңғылы;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Ахмер ауылындағы: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көшесіне – Саламат көшесі;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көшесіне – Серпін көшесі;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көшесіне – Қанағат көшесі;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көшесіне – Балауса көшесі;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Меновное ауылы ауданындағы: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көшесіне – Мейірім көшесі;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көшесіне – Армандастар көшесі;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Комендантский аралы аумағындағы саябаққа – Самал саябағы деген атау берілсін.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Өскемен, Семей, Риддер, Курчатов қалаларының кейбір құрамдас бөліктері: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Өскемен қаласы бойынша: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"Жастар" саябағы - Қасым Қайсенов саябағы;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Ворошилов көшесі - Шәкәрім даңғылы;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Жастар көшесі;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Лениногорская көшесі - Теміржолшылар көшесі;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Питерских Коммунаров көшесі - Лев Толстой көшесі;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Революционная көшесі - Қалихан Ысқақ көшесі;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 - Сағадат Нұрмағамбетов көшесі;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 - Әміре Қашаубаев көшесі;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- Антон Чехов көшесі;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- Мұхамеджан Тынышпаев көшесі;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Меновное ауылындағы Советская көшесі - Адольф Янушкевич көшесі;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 - Евгений Брусиловский көшесі;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Александр Затаевич көшесі;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Головков көшесі - Бейбітшілік көшесі;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Гвардиялық дивизия мен Виноградов көшесі арасындағы І. Айтықов көшесі - Асар көшесі;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 бойынша: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 - Әзілхан Нұршайықов көшесі;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- Тұрсынғазы Рахимов көшесі;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Жібек жолы көшесі;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Кутузов көшесі - Ардагерлер көшесі;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- Берел көшесі;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Социалистическая көшесі - Самал көшесі;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Декабристов көшесі - Нұрсая көшесі;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 қаласы бойынша: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1-Стахановская көшесі - Бірлік көшесі;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бойынша: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Совхозная көшесі - Көктем көшесі;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- Достық көшесі;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Самал көшесі;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Красноармейская көшесі - Бейбіт атом көшесі деп қайта аталсын.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мен қаулы олардың алғашқы ресми жарияланған күнінен кейін күнтізбелік он күн өткен соң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