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868a6" w14:textId="4f868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2016 жылғы 3 наурыздағы № 52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регламентін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2019 жылғы 19 сәуірдегі № 116 қаулысы. Шығыс Қазақстан облысының Әділет департаментінде 2019 жылғы 24 сәуірде № 5876 болып тіркелді. Күші жойылды - Шығыс Қазақстан облысы әкімдігінің 2020 жылғы 26 наурыздағы № 97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әкімдігінің 26.03.2020 </w:t>
      </w:r>
      <w:r>
        <w:rPr>
          <w:rFonts w:ascii="Times New Roman"/>
          <w:b w:val="false"/>
          <w:i w:val="false"/>
          <w:color w:val="ff0000"/>
          <w:sz w:val="28"/>
        </w:rPr>
        <w:t>№ 97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Премьер-Министрінің орынбасары – Қазақстан Республикасы Ауыл шаруашылығы министрінің 2018 жылғы 30 қарашадағы № 484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стандартын бекіту туралы" Қазақстан Республикасы Ауыл шаруашылығы министрінің 2015 жылғы 16 қарашадағы № 9-3/1000 </w:t>
      </w:r>
      <w:r>
        <w:rPr>
          <w:rFonts w:ascii="Times New Roman"/>
          <w:b w:val="false"/>
          <w:i w:val="false"/>
          <w:color w:val="000000"/>
          <w:sz w:val="28"/>
        </w:rPr>
        <w:t>бұйрығына</w:t>
      </w:r>
      <w:r>
        <w:rPr>
          <w:rFonts w:ascii="Times New Roman"/>
          <w:b w:val="false"/>
          <w:i w:val="false"/>
          <w:color w:val="000000"/>
          <w:sz w:val="28"/>
        </w:rPr>
        <w:t xml:space="preserve"> өзгеріс енгізу туралы" (Нормативтік құқықтық актілерді мемлекеттік тіркеу тізілімінде нөмірі 17900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xml:space="preserve">
      1. Шығыс Қазақстан облысы әкімдігінің 2016 жылғы 3 наурыздағы № 52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регламентін бекіту туралы" (Нормативтік құқықтық актілерді мемлекеттік тіркеу тізілімінде нөмірі 4470 тіркелген, 2016 жылғы 4 мамырда Қазақстан Республикасы нормативтік құқықтық актілерінің эталондық бақылау банкінде, 2016 жылғы 6 мамырда "Дидар", 2016 жылғы 7 мамырда "Рудный Алтай"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 </w:t>
      </w:r>
    </w:p>
    <w:bookmarkEnd w:id="2"/>
    <w:bookmarkStart w:name="z9" w:id="3"/>
    <w:p>
      <w:pPr>
        <w:spacing w:after="0"/>
        <w:ind w:left="0"/>
        <w:jc w:val="both"/>
      </w:pPr>
      <w:r>
        <w:rPr>
          <w:rFonts w:ascii="Times New Roman"/>
          <w:b w:val="false"/>
          <w:i w:val="false"/>
          <w:color w:val="000000"/>
          <w:sz w:val="28"/>
        </w:rPr>
        <w:t xml:space="preserve">
      аталған қаулымен бекітілген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10" w:id="4"/>
    <w:p>
      <w:pPr>
        <w:spacing w:after="0"/>
        <w:ind w:left="0"/>
        <w:jc w:val="both"/>
      </w:pPr>
      <w:r>
        <w:rPr>
          <w:rFonts w:ascii="Times New Roman"/>
          <w:b w:val="false"/>
          <w:i w:val="false"/>
          <w:color w:val="000000"/>
          <w:sz w:val="28"/>
        </w:rPr>
        <w:t xml:space="preserve">
      2. Облыстың ауыл шаруашылығы басқармасы Қазақстан Республикасының заңнамасында белгіленген тәртіппен: </w:t>
      </w:r>
    </w:p>
    <w:bookmarkEnd w:id="4"/>
    <w:bookmarkStart w:name="z11"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xml:space="preserve">
      2) осы әкімдік қаулысы мемлекеттік тіркелген күнінен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6"/>
    <w:bookmarkStart w:name="z13" w:id="7"/>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көшірмесінің облыс аумағында таралатын мерзімді баспа басылымдарына ресми жариялауға жіберілуін;</w:t>
      </w:r>
    </w:p>
    <w:bookmarkEnd w:id="7"/>
    <w:bookmarkStart w:name="z14" w:id="8"/>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8"/>
    <w:bookmarkStart w:name="z15" w:id="9"/>
    <w:p>
      <w:pPr>
        <w:spacing w:after="0"/>
        <w:ind w:left="0"/>
        <w:jc w:val="both"/>
      </w:pPr>
      <w:r>
        <w:rPr>
          <w:rFonts w:ascii="Times New Roman"/>
          <w:b w:val="false"/>
          <w:i w:val="false"/>
          <w:color w:val="000000"/>
          <w:sz w:val="28"/>
        </w:rPr>
        <w:t>
      3. Осы қаулының орындалуын бақылау облыс әкімінің агроөнеркәсіп кешені мәселелері жөніндегі орынбасарына жүктелсін.</w:t>
      </w:r>
    </w:p>
    <w:bookmarkEnd w:id="9"/>
    <w:bookmarkStart w:name="z16" w:id="10"/>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"19" сәуірдегі </w:t>
            </w:r>
            <w:r>
              <w:br/>
            </w:r>
            <w:r>
              <w:rPr>
                <w:rFonts w:ascii="Times New Roman"/>
                <w:b w:val="false"/>
                <w:i w:val="false"/>
                <w:color w:val="000000"/>
                <w:sz w:val="20"/>
              </w:rPr>
              <w:t>№ 116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2016 жылғы 3 наурыздағы </w:t>
            </w:r>
            <w:r>
              <w:br/>
            </w:r>
            <w:r>
              <w:rPr>
                <w:rFonts w:ascii="Times New Roman"/>
                <w:b w:val="false"/>
                <w:i w:val="false"/>
                <w:color w:val="000000"/>
                <w:sz w:val="20"/>
              </w:rPr>
              <w:t>№ 52 қаулысымен бекітілді</w:t>
            </w:r>
          </w:p>
        </w:tc>
      </w:tr>
    </w:tbl>
    <w:bookmarkStart w:name="z21" w:id="11"/>
    <w:p>
      <w:pPr>
        <w:spacing w:after="0"/>
        <w:ind w:left="0"/>
        <w:jc w:val="left"/>
      </w:pPr>
      <w:r>
        <w:rPr>
          <w:rFonts w:ascii="Times New Roman"/>
          <w:b/>
          <w:i w:val="false"/>
          <w:color w:val="00000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мемлекеттік көрсетілетін қызмет регламенті</w:t>
      </w:r>
    </w:p>
    <w:bookmarkEnd w:id="11"/>
    <w:bookmarkStart w:name="z22" w:id="12"/>
    <w:p>
      <w:pPr>
        <w:spacing w:after="0"/>
        <w:ind w:left="0"/>
        <w:jc w:val="left"/>
      </w:pPr>
      <w:r>
        <w:rPr>
          <w:rFonts w:ascii="Times New Roman"/>
          <w:b/>
          <w:i w:val="false"/>
          <w:color w:val="000000"/>
        </w:rPr>
        <w:t xml:space="preserve"> 1. Жалпы ережелер</w:t>
      </w:r>
    </w:p>
    <w:bookmarkEnd w:id="12"/>
    <w:bookmarkStart w:name="z23" w:id="13"/>
    <w:p>
      <w:pPr>
        <w:spacing w:after="0"/>
        <w:ind w:left="0"/>
        <w:jc w:val="both"/>
      </w:pPr>
      <w:r>
        <w:rPr>
          <w:rFonts w:ascii="Times New Roman"/>
          <w:b w:val="false"/>
          <w:i w:val="false"/>
          <w:color w:val="000000"/>
          <w:sz w:val="28"/>
        </w:rPr>
        <w:t>
      1.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мемлекеттік көрсетілетін қызметін облыстың жергілікті атқарушы органы (облыстың ауыл шаруашылығы басқармасы) (бұдан әрі – көрсетілетін қызметті беруші) көрсетеді.</w:t>
      </w:r>
    </w:p>
    <w:bookmarkEnd w:id="13"/>
    <w:bookmarkStart w:name="z24" w:id="14"/>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End w:id="14"/>
    <w:bookmarkStart w:name="z25" w:id="15"/>
    <w:p>
      <w:pPr>
        <w:spacing w:after="0"/>
        <w:ind w:left="0"/>
        <w:jc w:val="both"/>
      </w:pPr>
      <w:r>
        <w:rPr>
          <w:rFonts w:ascii="Times New Roman"/>
          <w:b w:val="false"/>
          <w:i w:val="false"/>
          <w:color w:val="000000"/>
          <w:sz w:val="28"/>
        </w:rPr>
        <w:t>
      2.Мемлекеттік қызметті көрсету нысаны: электрондық (толық автоматтандырылған).</w:t>
      </w:r>
    </w:p>
    <w:bookmarkEnd w:id="15"/>
    <w:bookmarkStart w:name="z26" w:id="16"/>
    <w:p>
      <w:pPr>
        <w:spacing w:after="0"/>
        <w:ind w:left="0"/>
        <w:jc w:val="both"/>
      </w:pPr>
      <w:r>
        <w:rPr>
          <w:rFonts w:ascii="Times New Roman"/>
          <w:b w:val="false"/>
          <w:i w:val="false"/>
          <w:color w:val="000000"/>
          <w:sz w:val="28"/>
        </w:rPr>
        <w:t xml:space="preserve">
      3.Мемлекеттік қызметті көрсету нәтижесі – субсидияның аударылғаны туралы хабарлама не Қазақстан Республикасы Ауыл шаруашылығы министрінің 2015 жылғы 16 қарашадағы № 9-3/1000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стандартын бекіту туралы" (Нормативтік құқықтық актілерді мемлекеттік тіркеу тізілімінде нөмірі 12437 болып тіркелген) бұйрығымен бекітілген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ұсынудан уәжді бас тарту.</w:t>
      </w:r>
    </w:p>
    <w:bookmarkEnd w:id="16"/>
    <w:bookmarkStart w:name="z27" w:id="17"/>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End w:id="17"/>
    <w:bookmarkStart w:name="z28" w:id="18"/>
    <w:p>
      <w:pPr>
        <w:spacing w:after="0"/>
        <w:ind w:left="0"/>
        <w:jc w:val="left"/>
      </w:pPr>
      <w:r>
        <w:rPr>
          <w:rFonts w:ascii="Times New Roman"/>
          <w:b/>
          <w:i w:val="false"/>
          <w:color w:val="000000"/>
        </w:rPr>
        <w:t xml:space="preserve"> 2.Мемлекеттік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8"/>
    <w:bookmarkStart w:name="z29" w:id="19"/>
    <w:p>
      <w:pPr>
        <w:spacing w:after="0"/>
        <w:ind w:left="0"/>
        <w:jc w:val="both"/>
      </w:pPr>
      <w:r>
        <w:rPr>
          <w:rFonts w:ascii="Times New Roman"/>
          <w:b w:val="false"/>
          <w:i w:val="false"/>
          <w:color w:val="000000"/>
          <w:sz w:val="28"/>
        </w:rPr>
        <w:t xml:space="preserve">
      4. Мемлекеттiк қызметті ұсыну үшін көрсетілетін қызметті алушының Стандарттың </w:t>
      </w:r>
      <w:r>
        <w:rPr>
          <w:rFonts w:ascii="Times New Roman"/>
          <w:b w:val="false"/>
          <w:i w:val="false"/>
          <w:color w:val="000000"/>
          <w:sz w:val="28"/>
        </w:rPr>
        <w:t>3 қосымшасына</w:t>
      </w:r>
      <w:r>
        <w:rPr>
          <w:rFonts w:ascii="Times New Roman"/>
          <w:b w:val="false"/>
          <w:i w:val="false"/>
          <w:color w:val="000000"/>
          <w:sz w:val="28"/>
        </w:rPr>
        <w:t xml:space="preserve"> сәйкес белгіленген нысандағы өтінімі негіз болып табылады.</w:t>
      </w:r>
    </w:p>
    <w:bookmarkEnd w:id="19"/>
    <w:bookmarkStart w:name="z30" w:id="20"/>
    <w:p>
      <w:pPr>
        <w:spacing w:after="0"/>
        <w:ind w:left="0"/>
        <w:jc w:val="both"/>
      </w:pPr>
      <w:r>
        <w:rPr>
          <w:rFonts w:ascii="Times New Roman"/>
          <w:b w:val="false"/>
          <w:i w:val="false"/>
          <w:color w:val="000000"/>
          <w:sz w:val="28"/>
        </w:rPr>
        <w:t>
      Өтінім субсидиялаудың ақпараттық жүйесінде оған көрсетілетін қызметті алушының электрондық цифрлық қолтаңбасымен (бұдан әрі –ЭЦҚ) қол қоюы арқылы тіркеледі. Көрсетілетін қызметті берушінің Жеке кабинетінде қолжетімді болады. Көрсетілетін қызметті берушінің электрондық мекенжайына қарауға өтінім келіп түскені туралы электрондық хабарлама жіберіледі.</w:t>
      </w:r>
    </w:p>
    <w:bookmarkEnd w:id="20"/>
    <w:bookmarkStart w:name="z31" w:id="21"/>
    <w:p>
      <w:pPr>
        <w:spacing w:after="0"/>
        <w:ind w:left="0"/>
        <w:jc w:val="both"/>
      </w:pPr>
      <w:r>
        <w:rPr>
          <w:rFonts w:ascii="Times New Roman"/>
          <w:b w:val="false"/>
          <w:i w:val="false"/>
          <w:color w:val="000000"/>
          <w:sz w:val="28"/>
        </w:rPr>
        <w:t>
      5.Мемлекеттiк қызмет көрсету процесінің құрамына кіретін әрбір рәсімнің (іс-қимылдың) мазмұны, орындалу ұзақтығы:</w:t>
      </w:r>
    </w:p>
    <w:bookmarkEnd w:id="21"/>
    <w:bookmarkStart w:name="z32" w:id="22"/>
    <w:p>
      <w:pPr>
        <w:spacing w:after="0"/>
        <w:ind w:left="0"/>
        <w:jc w:val="both"/>
      </w:pPr>
      <w:r>
        <w:rPr>
          <w:rFonts w:ascii="Times New Roman"/>
          <w:b w:val="false"/>
          <w:i w:val="false"/>
          <w:color w:val="000000"/>
          <w:sz w:val="28"/>
        </w:rPr>
        <w:t>
      1-іс-қимыл – көрсетілетін қызметті берушінің электрондық мекенжайына қарауға өтінім келіп түскені туралы хабарлама келіп түскеннен кейін көрсетілетін қызметті беруші ЭЦҚ-ны пайдалана отырып, тиісті хабарламаға қол қою жолымен оның қабылданғанын растайды. Аталған хабарлама субсидиялаудың ақпараттық жүйесінде көрсетілетін қызметті алушының Жеке кабинетінде дербес тіркелген жағдайда қолжетімді болады. Орындалу ұзақтығы – өтінімді тіркеген сәттен бастап 1 (бір) жұмыс күнi iшiнде;</w:t>
      </w:r>
    </w:p>
    <w:bookmarkEnd w:id="22"/>
    <w:bookmarkStart w:name="z33" w:id="23"/>
    <w:p>
      <w:pPr>
        <w:spacing w:after="0"/>
        <w:ind w:left="0"/>
        <w:jc w:val="both"/>
      </w:pPr>
      <w:r>
        <w:rPr>
          <w:rFonts w:ascii="Times New Roman"/>
          <w:b w:val="false"/>
          <w:i w:val="false"/>
          <w:color w:val="000000"/>
          <w:sz w:val="28"/>
        </w:rPr>
        <w:t>
      2-іс-қимыл – көрсетілетін қызметті беруші Қаржыландыру жоспарына сәйкессубсидиялаудың ақпараттық жүйесінде "Қазынашылық-Клиент" ақпараттық жүйесіне жүктелетін субсидия төлеуге арналған төлем тапсырмаларын қалыптастырады. Орындалу ұзақтығы – көрсетілетін қызметті беруші өтінімді қабылдағанын растағаннан кейін 2 (екі) жұмыс күні ішінде.</w:t>
      </w:r>
    </w:p>
    <w:bookmarkEnd w:id="23"/>
    <w:bookmarkStart w:name="z34" w:id="24"/>
    <w:p>
      <w:pPr>
        <w:spacing w:after="0"/>
        <w:ind w:left="0"/>
        <w:jc w:val="both"/>
      </w:pPr>
      <w:r>
        <w:rPr>
          <w:rFonts w:ascii="Times New Roman"/>
          <w:b w:val="false"/>
          <w:i w:val="false"/>
          <w:color w:val="000000"/>
          <w:sz w:val="28"/>
        </w:rPr>
        <w:t>
      Мемлекеттік қызметті көрсету мерзімі өтініш берген сәттен бастап – 3 (үш) жұмыс күні.</w:t>
      </w:r>
    </w:p>
    <w:bookmarkEnd w:id="24"/>
    <w:bookmarkStart w:name="z35" w:id="25"/>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1-іс-қимыл бойынша мемлекеттік қызметті көрсету бойынша рәсімнің (іс-қимылдың) нәтижесі көрсетілетін қызметті алушының электрондық өтінімінің қабылданғаны туралы хабарлама болып табылады, ол 2-іс-қимылды орындауды бастау үшін негіз болады. </w:t>
      </w:r>
    </w:p>
    <w:bookmarkEnd w:id="25"/>
    <w:bookmarkStart w:name="z36" w:id="26"/>
    <w:p>
      <w:pPr>
        <w:spacing w:after="0"/>
        <w:ind w:left="0"/>
        <w:jc w:val="both"/>
      </w:pPr>
      <w:r>
        <w:rPr>
          <w:rFonts w:ascii="Times New Roman"/>
          <w:b w:val="false"/>
          <w:i w:val="false"/>
          <w:color w:val="000000"/>
          <w:sz w:val="28"/>
        </w:rPr>
        <w:t>
      Осы регламенттің 5 тармағында көрсетілген 2-іс-қимылдың нәтижесі тиесілі бюджеттік субсидияларды кейінненкөрсетілетін қызметті алушылардың банктік шоттарына аудару үшін төлемге қалыптастырылған төлем тапсырмалары болып табылады.</w:t>
      </w:r>
    </w:p>
    <w:bookmarkEnd w:id="26"/>
    <w:bookmarkStart w:name="z37" w:id="2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7"/>
    <w:bookmarkStart w:name="z38" w:id="28"/>
    <w:p>
      <w:pPr>
        <w:spacing w:after="0"/>
        <w:ind w:left="0"/>
        <w:jc w:val="both"/>
      </w:pPr>
      <w:r>
        <w:rPr>
          <w:rFonts w:ascii="Times New Roman"/>
          <w:b w:val="false"/>
          <w:i w:val="false"/>
          <w:color w:val="000000"/>
          <w:sz w:val="28"/>
        </w:rPr>
        <w:t>
      7.Мемлекеттік қызмет көрсету процесіне қатысатын көрсетілетін қызметті берушінің құрылымдық бөлімшелерінің (қызметкерлерінің) тізбесі:</w:t>
      </w:r>
    </w:p>
    <w:bookmarkEnd w:id="28"/>
    <w:bookmarkStart w:name="z39" w:id="29"/>
    <w:p>
      <w:pPr>
        <w:spacing w:after="0"/>
        <w:ind w:left="0"/>
        <w:jc w:val="both"/>
      </w:pPr>
      <w:r>
        <w:rPr>
          <w:rFonts w:ascii="Times New Roman"/>
          <w:b w:val="false"/>
          <w:i w:val="false"/>
          <w:color w:val="000000"/>
          <w:sz w:val="28"/>
        </w:rPr>
        <w:t>
      1) көрсетілетін қызметті беруші;</w:t>
      </w:r>
    </w:p>
    <w:bookmarkEnd w:id="29"/>
    <w:bookmarkStart w:name="z40" w:id="30"/>
    <w:p>
      <w:pPr>
        <w:spacing w:after="0"/>
        <w:ind w:left="0"/>
        <w:jc w:val="both"/>
      </w:pPr>
      <w:r>
        <w:rPr>
          <w:rFonts w:ascii="Times New Roman"/>
          <w:b w:val="false"/>
          <w:i w:val="false"/>
          <w:color w:val="000000"/>
          <w:sz w:val="28"/>
        </w:rPr>
        <w:t>
      2) аумақтық қазынашылық бөлімшесі.</w:t>
      </w:r>
    </w:p>
    <w:bookmarkEnd w:id="30"/>
    <w:bookmarkStart w:name="z41" w:id="31"/>
    <w:p>
      <w:pPr>
        <w:spacing w:after="0"/>
        <w:ind w:left="0"/>
        <w:jc w:val="both"/>
      </w:pPr>
      <w:r>
        <w:rPr>
          <w:rFonts w:ascii="Times New Roman"/>
          <w:b w:val="false"/>
          <w:i w:val="false"/>
          <w:color w:val="000000"/>
          <w:sz w:val="28"/>
        </w:rPr>
        <w:t>
      8.Мемлекеттік қызмет көрсету үшін қажетті рәсімдердің (іс-қимылдардың) сипаттамасы:</w:t>
      </w:r>
    </w:p>
    <w:bookmarkEnd w:id="31"/>
    <w:bookmarkStart w:name="z42" w:id="32"/>
    <w:p>
      <w:pPr>
        <w:spacing w:after="0"/>
        <w:ind w:left="0"/>
        <w:jc w:val="both"/>
      </w:pPr>
      <w:r>
        <w:rPr>
          <w:rFonts w:ascii="Times New Roman"/>
          <w:b w:val="false"/>
          <w:i w:val="false"/>
          <w:color w:val="000000"/>
          <w:sz w:val="28"/>
        </w:rPr>
        <w:t>
      1-іс-қимыл – көрсетілетін қызметті берушінің электрондық мекенжайына қарауға өтінім келіп түскені туралы хабарлама келіп түскеннен кейін көрсетілетін қызметті беруші ЭЦҚ-ны пайдалана отырып, тиісті хабарламаға қол қою жолымен оның қабылданғанын растайды. Дербес тіркелген жағдайда аталған хабарлама субсидиялаудың ақпараттық жүйесінде көрсетілетін қызметті алушының Жеке кабинетінде қолжетімді болады. Орындалу ұзақтығы – өтінімді тіркеген сәттен бастап 1 (бір) жұмыс күнi iшiнде;</w:t>
      </w:r>
    </w:p>
    <w:bookmarkEnd w:id="32"/>
    <w:bookmarkStart w:name="z43" w:id="33"/>
    <w:p>
      <w:pPr>
        <w:spacing w:after="0"/>
        <w:ind w:left="0"/>
        <w:jc w:val="both"/>
      </w:pPr>
      <w:r>
        <w:rPr>
          <w:rFonts w:ascii="Times New Roman"/>
          <w:b w:val="false"/>
          <w:i w:val="false"/>
          <w:color w:val="000000"/>
          <w:sz w:val="28"/>
        </w:rPr>
        <w:t>
      2-іс-қимыл – көрсетілетін қызметті беруші Қаржыландыру жоспарына сәйкессубсидиялаудың ақпараттық жүйесінде "Қазынашылық-Клиент" ақпараттық жүйесіне жүктелетін субсидия төлеуге арналған төлем тапсырмаларын қалыптастырады. Орындалу ұзақтығы – көрсетілетін қызметті берушіөтінімді қабылдағанын растағаннан кейін 2 (екі) жұмыс күні ішінде.</w:t>
      </w:r>
    </w:p>
    <w:bookmarkEnd w:id="33"/>
    <w:bookmarkStart w:name="z44" w:id="34"/>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34"/>
    <w:bookmarkStart w:name="z45" w:id="35"/>
    <w:p>
      <w:pPr>
        <w:spacing w:after="0"/>
        <w:ind w:left="0"/>
        <w:jc w:val="both"/>
      </w:pPr>
      <w:r>
        <w:rPr>
          <w:rFonts w:ascii="Times New Roman"/>
          <w:b w:val="false"/>
          <w:i w:val="false"/>
          <w:color w:val="000000"/>
          <w:sz w:val="28"/>
        </w:rPr>
        <w:t>
      9. Портал арқылы мемлекеттік қызмет көрсету кезінде жүгіну тәртібі және көрсетілетін қызметті алушы мен көрсетілетін қызметті берушінің рәсімдерінің (іс-қимылдарының) реттілігі:</w:t>
      </w:r>
    </w:p>
    <w:bookmarkEnd w:id="35"/>
    <w:bookmarkStart w:name="z46" w:id="36"/>
    <w:p>
      <w:pPr>
        <w:spacing w:after="0"/>
        <w:ind w:left="0"/>
        <w:jc w:val="both"/>
      </w:pPr>
      <w:r>
        <w:rPr>
          <w:rFonts w:ascii="Times New Roman"/>
          <w:b w:val="false"/>
          <w:i w:val="false"/>
          <w:color w:val="000000"/>
          <w:sz w:val="28"/>
        </w:rPr>
        <w:t>
      1) көрсетілетін қызметті алушы порталда тіркеуді көрсетілетін қызметті алушының компьютерінің интернет-браузерінде сақталатын өзінің ЭЦҚ тіркеу куәлігінің көмегімен жүзеге асырады (порталда тіркелмеген көрсетілетін қызметті алушылар үшін жүзеге асырылады);</w:t>
      </w:r>
    </w:p>
    <w:bookmarkEnd w:id="36"/>
    <w:bookmarkStart w:name="z47" w:id="37"/>
    <w:p>
      <w:pPr>
        <w:spacing w:after="0"/>
        <w:ind w:left="0"/>
        <w:jc w:val="both"/>
      </w:pPr>
      <w:r>
        <w:rPr>
          <w:rFonts w:ascii="Times New Roman"/>
          <w:b w:val="false"/>
          <w:i w:val="false"/>
          <w:color w:val="000000"/>
          <w:sz w:val="28"/>
        </w:rPr>
        <w:t>
      2) 1-процесс – көрсетілетін қызметті алушының компьютерінің интернет-браузеріне ЭЦҚ тіркеу куәлігін бекіту, мемлекеттік қызметті алу үшін көрсетілетін қызметті алушының парольді порталға енгізу процесі (авторландыру процесі);</w:t>
      </w:r>
    </w:p>
    <w:bookmarkEnd w:id="37"/>
    <w:bookmarkStart w:name="z48" w:id="38"/>
    <w:p>
      <w:pPr>
        <w:spacing w:after="0"/>
        <w:ind w:left="0"/>
        <w:jc w:val="both"/>
      </w:pPr>
      <w:r>
        <w:rPr>
          <w:rFonts w:ascii="Times New Roman"/>
          <w:b w:val="false"/>
          <w:i w:val="false"/>
          <w:color w:val="000000"/>
          <w:sz w:val="28"/>
        </w:rPr>
        <w:t>
      3) 1-шарт – тіркелген көрсетілетін қызметті алушы туралы деректердің түпнұсқалығын ЖСН/БСН логині және пароль арқылы порталда тексеру;</w:t>
      </w:r>
    </w:p>
    <w:bookmarkEnd w:id="38"/>
    <w:bookmarkStart w:name="z49" w:id="39"/>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бұзушылықтардың болуына байланысты порталдың авторландырудан бас тарту туралы хабарлама қалыптастыруы;</w:t>
      </w:r>
    </w:p>
    <w:bookmarkEnd w:id="39"/>
    <w:bookmarkStart w:name="z50" w:id="40"/>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мемлекеттік қызметті таңдауы, мемлекеттік қызметті көрсету үшін сұрау салу нысанын экранға шығаруы және оның құрылымы мен форматтық талаптарын ескере отырып, көрсетілетін қызметті алушының нысанды толтыруы (деректерді енгізуі), сұрау салу нысанына қажетті құжаттарды электрондық түрде тіркеуі;</w:t>
      </w:r>
    </w:p>
    <w:bookmarkEnd w:id="40"/>
    <w:bookmarkStart w:name="z51" w:id="41"/>
    <w:p>
      <w:pPr>
        <w:spacing w:after="0"/>
        <w:ind w:left="0"/>
        <w:jc w:val="both"/>
      </w:pPr>
      <w:r>
        <w:rPr>
          <w:rFonts w:ascii="Times New Roman"/>
          <w:b w:val="false"/>
          <w:i w:val="false"/>
          <w:color w:val="000000"/>
          <w:sz w:val="28"/>
        </w:rPr>
        <w:t>
      6) 4-процесс –сұрау салуды куәландыру (қол қою) үшін көрсетілетін қызметті алушының ЭЦҚ тіркеу куәлігін таңдауы;</w:t>
      </w:r>
    </w:p>
    <w:bookmarkEnd w:id="41"/>
    <w:bookmarkStart w:name="z52" w:id="42"/>
    <w:p>
      <w:pPr>
        <w:spacing w:after="0"/>
        <w:ind w:left="0"/>
        <w:jc w:val="both"/>
      </w:pPr>
      <w:r>
        <w:rPr>
          <w:rFonts w:ascii="Times New Roman"/>
          <w:b w:val="false"/>
          <w:i w:val="false"/>
          <w:color w:val="000000"/>
          <w:sz w:val="28"/>
        </w:rPr>
        <w:t>
      7) 3-шарт – порталда ЭЦҚ тіркеу куәлігінің қолданылу мерзімін және кері қайтарылған (күші жойылған) тіркеу куәліктерінің тізімінде болмауын, сұрау салуда көрсетілген ЖСН/БСН мен ЭЦҚ тіркеу куәлігінде көрсетілген ЖСН/БСН арасындағы сәйкестендіру деректерінің сәйкестігін, сондай-ақ БНАЖ-да–көрсетілетін қызметті алушының сенімхатының деректерін тексеру;</w:t>
      </w:r>
    </w:p>
    <w:bookmarkEnd w:id="42"/>
    <w:bookmarkStart w:name="z53" w:id="43"/>
    <w:p>
      <w:pPr>
        <w:spacing w:after="0"/>
        <w:ind w:left="0"/>
        <w:jc w:val="both"/>
      </w:pPr>
      <w:r>
        <w:rPr>
          <w:rFonts w:ascii="Times New Roman"/>
          <w:b w:val="false"/>
          <w:i w:val="false"/>
          <w:color w:val="000000"/>
          <w:sz w:val="28"/>
        </w:rPr>
        <w:t>
      8) 5-процесс – мемлекеттік қызмет көрсетуге толтырылған сұрау салу нысанын (енгізілген деректерді) көрсетілетін қызметті алушының ЭЦҚ-сының көмегімен куәландыру (қол қою);</w:t>
      </w:r>
    </w:p>
    <w:bookmarkEnd w:id="43"/>
    <w:bookmarkStart w:name="z54" w:id="44"/>
    <w:p>
      <w:pPr>
        <w:spacing w:after="0"/>
        <w:ind w:left="0"/>
        <w:jc w:val="both"/>
      </w:pPr>
      <w:r>
        <w:rPr>
          <w:rFonts w:ascii="Times New Roman"/>
          <w:b w:val="false"/>
          <w:i w:val="false"/>
          <w:color w:val="000000"/>
          <w:sz w:val="28"/>
        </w:rPr>
        <w:t xml:space="preserve">
      9) 4-шарт –алынған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сәйкестігін тексеру;</w:t>
      </w:r>
    </w:p>
    <w:bookmarkEnd w:id="44"/>
    <w:bookmarkStart w:name="z55" w:id="45"/>
    <w:p>
      <w:pPr>
        <w:spacing w:after="0"/>
        <w:ind w:left="0"/>
        <w:jc w:val="both"/>
      </w:pPr>
      <w:r>
        <w:rPr>
          <w:rFonts w:ascii="Times New Roman"/>
          <w:b w:val="false"/>
          <w:i w:val="false"/>
          <w:color w:val="000000"/>
          <w:sz w:val="28"/>
        </w:rPr>
        <w:t xml:space="preserve">
      10) 6-процесс – көрсетілетін қызметті алушының мемлекеттiк қызмет нәтижесін (көрсетілетін қызметті алушының "жеке кабинетіне" субсидияның аударылғаны туралы хабарламанемесе көрсетілетін қызметті берушінің уәкілетті адамының ЭЦҚ-сымен куәландырылған электрондық құжат нысанындағы уәжді бас тарту) алуы. </w:t>
      </w:r>
    </w:p>
    <w:bookmarkEnd w:id="45"/>
    <w:bookmarkStart w:name="z56" w:id="46"/>
    <w:p>
      <w:pPr>
        <w:spacing w:after="0"/>
        <w:ind w:left="0"/>
        <w:jc w:val="both"/>
      </w:pPr>
      <w:r>
        <w:rPr>
          <w:rFonts w:ascii="Times New Roman"/>
          <w:b w:val="false"/>
          <w:i w:val="false"/>
          <w:color w:val="000000"/>
          <w:sz w:val="28"/>
        </w:rPr>
        <w:t xml:space="preserve">
      Көрсетілетін қызметті беруші арқылы мемлекеттік қызмет көрсетуге қатысатын ақпараттық жүйелердің функционалдық өзара іс-қимыл диаграммасы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p>
    <w:bookmarkEnd w:id="46"/>
    <w:bookmarkStart w:name="z57" w:id="47"/>
    <w:p>
      <w:pPr>
        <w:spacing w:after="0"/>
        <w:ind w:left="0"/>
        <w:jc w:val="both"/>
      </w:pPr>
      <w:r>
        <w:rPr>
          <w:rFonts w:ascii="Times New Roman"/>
          <w:b w:val="false"/>
          <w:i w:val="false"/>
          <w:color w:val="000000"/>
          <w:sz w:val="28"/>
        </w:rPr>
        <w:t xml:space="preserve">
      10.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және мемлекеттік қызмет көрсету процесінде ақпараттық жүйелерді пайдалану тәртібінің толық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орналастырылған.</w:t>
      </w:r>
    </w:p>
    <w:bookmarkEnd w:id="47"/>
    <w:bookmarkStart w:name="z58" w:id="48"/>
    <w:p>
      <w:pPr>
        <w:spacing w:after="0"/>
        <w:ind w:left="0"/>
        <w:jc w:val="both"/>
      </w:pPr>
      <w:r>
        <w:rPr>
          <w:rFonts w:ascii="Times New Roman"/>
          <w:b w:val="false"/>
          <w:i w:val="false"/>
          <w:color w:val="000000"/>
          <w:sz w:val="28"/>
        </w:rPr>
        <w:t>
      Ескерту:</w:t>
      </w:r>
    </w:p>
    <w:bookmarkEnd w:id="48"/>
    <w:bookmarkStart w:name="z59" w:id="49"/>
    <w:p>
      <w:pPr>
        <w:spacing w:after="0"/>
        <w:ind w:left="0"/>
        <w:jc w:val="both"/>
      </w:pPr>
      <w:r>
        <w:rPr>
          <w:rFonts w:ascii="Times New Roman"/>
          <w:b w:val="false"/>
          <w:i w:val="false"/>
          <w:color w:val="000000"/>
          <w:sz w:val="28"/>
        </w:rPr>
        <w:t>
      Аббревиатуралардың толық жазылуы:</w:t>
      </w:r>
    </w:p>
    <w:bookmarkEnd w:id="49"/>
    <w:bookmarkStart w:name="z60" w:id="50"/>
    <w:p>
      <w:pPr>
        <w:spacing w:after="0"/>
        <w:ind w:left="0"/>
        <w:jc w:val="both"/>
      </w:pPr>
      <w:r>
        <w:rPr>
          <w:rFonts w:ascii="Times New Roman"/>
          <w:b w:val="false"/>
          <w:i w:val="false"/>
          <w:color w:val="000000"/>
          <w:sz w:val="28"/>
        </w:rPr>
        <w:t>
      ЖСН – жеке сәйкестендіру нөмірі</w:t>
      </w:r>
    </w:p>
    <w:bookmarkEnd w:id="50"/>
    <w:bookmarkStart w:name="z61" w:id="51"/>
    <w:p>
      <w:pPr>
        <w:spacing w:after="0"/>
        <w:ind w:left="0"/>
        <w:jc w:val="both"/>
      </w:pPr>
      <w:r>
        <w:rPr>
          <w:rFonts w:ascii="Times New Roman"/>
          <w:b w:val="false"/>
          <w:i w:val="false"/>
          <w:color w:val="000000"/>
          <w:sz w:val="28"/>
        </w:rPr>
        <w:t>
      БСН – бизнес сәйкестендіру нөмірі</w:t>
      </w:r>
    </w:p>
    <w:bookmarkEnd w:id="51"/>
    <w:bookmarkStart w:name="z62" w:id="52"/>
    <w:p>
      <w:pPr>
        <w:spacing w:after="0"/>
        <w:ind w:left="0"/>
        <w:jc w:val="both"/>
      </w:pPr>
      <w:r>
        <w:rPr>
          <w:rFonts w:ascii="Times New Roman"/>
          <w:b w:val="false"/>
          <w:i w:val="false"/>
          <w:color w:val="000000"/>
          <w:sz w:val="28"/>
        </w:rPr>
        <w:t>
      ЖТ МДБ – "Жеке тұлғалар" мемлекеттік деректер базасы</w:t>
      </w:r>
    </w:p>
    <w:bookmarkEnd w:id="52"/>
    <w:bookmarkStart w:name="z63" w:id="53"/>
    <w:p>
      <w:pPr>
        <w:spacing w:after="0"/>
        <w:ind w:left="0"/>
        <w:jc w:val="both"/>
      </w:pPr>
      <w:r>
        <w:rPr>
          <w:rFonts w:ascii="Times New Roman"/>
          <w:b w:val="false"/>
          <w:i w:val="false"/>
          <w:color w:val="000000"/>
          <w:sz w:val="28"/>
        </w:rPr>
        <w:t>
      ЗТ МДБ – "Заңды тұлғалар" мемлекеттік деректер базасы</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саласындағы дайындаушы </w:t>
            </w:r>
            <w:r>
              <w:br/>
            </w:r>
            <w:r>
              <w:rPr>
                <w:rFonts w:ascii="Times New Roman"/>
                <w:b w:val="false"/>
                <w:i w:val="false"/>
                <w:color w:val="000000"/>
                <w:sz w:val="20"/>
              </w:rPr>
              <w:t xml:space="preserve">ұйымдарға </w:t>
            </w:r>
            <w:r>
              <w:br/>
            </w:r>
            <w:r>
              <w:rPr>
                <w:rFonts w:ascii="Times New Roman"/>
                <w:b w:val="false"/>
                <w:i w:val="false"/>
                <w:color w:val="000000"/>
                <w:sz w:val="20"/>
              </w:rPr>
              <w:t xml:space="preserve">есептелген қосылған құн салығы </w:t>
            </w:r>
            <w:r>
              <w:br/>
            </w:r>
            <w:r>
              <w:rPr>
                <w:rFonts w:ascii="Times New Roman"/>
                <w:b w:val="false"/>
                <w:i w:val="false"/>
                <w:color w:val="000000"/>
                <w:sz w:val="20"/>
              </w:rPr>
              <w:t xml:space="preserve">шегінде бюджетке төленген </w:t>
            </w:r>
            <w:r>
              <w:br/>
            </w:r>
            <w:r>
              <w:rPr>
                <w:rFonts w:ascii="Times New Roman"/>
                <w:b w:val="false"/>
                <w:i w:val="false"/>
                <w:color w:val="000000"/>
                <w:sz w:val="20"/>
              </w:rPr>
              <w:t xml:space="preserve">қосылған құн салығы сомасын </w:t>
            </w:r>
            <w:r>
              <w:br/>
            </w:r>
            <w:r>
              <w:rPr>
                <w:rFonts w:ascii="Times New Roman"/>
                <w:b w:val="false"/>
                <w:i w:val="false"/>
                <w:color w:val="000000"/>
                <w:sz w:val="20"/>
              </w:rPr>
              <w:t xml:space="preserve">субсидиялау" </w:t>
            </w:r>
            <w:r>
              <w:br/>
            </w:r>
            <w:r>
              <w:rPr>
                <w:rFonts w:ascii="Times New Roman"/>
                <w:b w:val="false"/>
                <w:i w:val="false"/>
                <w:color w:val="000000"/>
                <w:sz w:val="20"/>
              </w:rPr>
              <w:t xml:space="preserve">мемлекеттiккөрсетілетін қызмет </w:t>
            </w:r>
            <w:r>
              <w:br/>
            </w:r>
            <w:r>
              <w:rPr>
                <w:rFonts w:ascii="Times New Roman"/>
                <w:b w:val="false"/>
                <w:i w:val="false"/>
                <w:color w:val="000000"/>
                <w:sz w:val="20"/>
              </w:rPr>
              <w:t>регламентiне1 қосымша</w:t>
            </w:r>
          </w:p>
        </w:tc>
      </w:tr>
    </w:tbl>
    <w:bookmarkStart w:name="z65" w:id="54"/>
    <w:p>
      <w:pPr>
        <w:spacing w:after="0"/>
        <w:ind w:left="0"/>
        <w:jc w:val="left"/>
      </w:pPr>
      <w:r>
        <w:rPr>
          <w:rFonts w:ascii="Times New Roman"/>
          <w:b/>
          <w:i w:val="false"/>
          <w:color w:val="000000"/>
        </w:rPr>
        <w:t xml:space="preserve"> Портал арқылы мемлекеттік қызмет көрсетуге қатысатын ақпараттық жүйелердің функционалдық өзара іс-қимыл</w:t>
      </w:r>
    </w:p>
    <w:bookmarkEnd w:id="54"/>
    <w:bookmarkStart w:name="z66"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78105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7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саласындағы дайындаушы </w:t>
            </w:r>
            <w:r>
              <w:br/>
            </w:r>
            <w:r>
              <w:rPr>
                <w:rFonts w:ascii="Times New Roman"/>
                <w:b w:val="false"/>
                <w:i w:val="false"/>
                <w:color w:val="000000"/>
                <w:sz w:val="20"/>
              </w:rPr>
              <w:t xml:space="preserve">ұйымдарға есептелген қосылған </w:t>
            </w:r>
            <w:r>
              <w:br/>
            </w:r>
            <w:r>
              <w:rPr>
                <w:rFonts w:ascii="Times New Roman"/>
                <w:b w:val="false"/>
                <w:i w:val="false"/>
                <w:color w:val="000000"/>
                <w:sz w:val="20"/>
              </w:rPr>
              <w:t xml:space="preserve">құн салығы шегінде бюджетке </w:t>
            </w:r>
            <w:r>
              <w:br/>
            </w:r>
            <w:r>
              <w:rPr>
                <w:rFonts w:ascii="Times New Roman"/>
                <w:b w:val="false"/>
                <w:i w:val="false"/>
                <w:color w:val="000000"/>
                <w:sz w:val="20"/>
              </w:rPr>
              <w:t xml:space="preserve">төленгенқосылған құн салығы </w:t>
            </w:r>
            <w:r>
              <w:br/>
            </w:r>
            <w:r>
              <w:rPr>
                <w:rFonts w:ascii="Times New Roman"/>
                <w:b w:val="false"/>
                <w:i w:val="false"/>
                <w:color w:val="000000"/>
                <w:sz w:val="20"/>
              </w:rPr>
              <w:t xml:space="preserve">сомасын субсидиялау" </w:t>
            </w:r>
            <w:r>
              <w:br/>
            </w:r>
            <w:r>
              <w:rPr>
                <w:rFonts w:ascii="Times New Roman"/>
                <w:b w:val="false"/>
                <w:i w:val="false"/>
                <w:color w:val="000000"/>
                <w:sz w:val="20"/>
              </w:rPr>
              <w:t xml:space="preserve">мемлекеттiккөрсетілетін қызмет </w:t>
            </w:r>
            <w:r>
              <w:br/>
            </w:r>
            <w:r>
              <w:rPr>
                <w:rFonts w:ascii="Times New Roman"/>
                <w:b w:val="false"/>
                <w:i w:val="false"/>
                <w:color w:val="000000"/>
                <w:sz w:val="20"/>
              </w:rPr>
              <w:t>регламентiне 2 қосымша</w:t>
            </w:r>
          </w:p>
        </w:tc>
      </w:tr>
    </w:tbl>
    <w:bookmarkStart w:name="z68" w:id="56"/>
    <w:p>
      <w:pPr>
        <w:spacing w:after="0"/>
        <w:ind w:left="0"/>
        <w:jc w:val="left"/>
      </w:pPr>
      <w:r>
        <w:rPr>
          <w:rFonts w:ascii="Times New Roman"/>
          <w:b/>
          <w:i w:val="false"/>
          <w:color w:val="000000"/>
        </w:rPr>
        <w:t xml:space="preserve">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қызметін көрсетудің бизнес-процестерінің анықтамалығы</w:t>
      </w:r>
    </w:p>
    <w:bookmarkEnd w:id="56"/>
    <w:bookmarkStart w:name="z69"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7810500" cy="429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29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0" w:id="58"/>
    <w:p>
      <w:pPr>
        <w:spacing w:after="0"/>
        <w:ind w:left="0"/>
        <w:jc w:val="left"/>
      </w:pPr>
      <w:r>
        <w:rPr>
          <w:rFonts w:ascii="Times New Roman"/>
          <w:b/>
          <w:i w:val="false"/>
          <w:color w:val="000000"/>
        </w:rPr>
        <w:t xml:space="preserve"> Шартты белгілер:</w:t>
      </w:r>
    </w:p>
    <w:bookmarkEnd w:id="58"/>
    <w:bookmarkStart w:name="z71"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78105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20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