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5687" w14:textId="68e56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2015 жылғы 2 қыркүйектегі № 224 "Туризм саласындағы мемлекеттік көрсетілетін қызметтердің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2 мамырдағы № 134 қаулысы. Шығыс Қазақстан облысының Әділет департаментінде 2019 жылғы 3 мамырда № 5910 болып тіркелді. Күші жойылды - Шығыс Қазақстан облысы әкімдігінің 2020 жылғы 20 тамыздағы № 288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20.08.2020 </w:t>
      </w:r>
      <w:r>
        <w:rPr>
          <w:rFonts w:ascii="Times New Roman"/>
          <w:b w:val="false"/>
          <w:i w:val="false"/>
          <w:color w:val="ff0000"/>
          <w:sz w:val="28"/>
        </w:rPr>
        <w:t>№ 288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Мәдениет және спорт министрінің 2019 жылғы 14 қаңтардағы № 6 "Туризм саласындағы мемлекеттік көрсетілетін қызметтердің стандарттарын бекіту туралы" Қазақстан Республикасы Инвестициялар және даму Министрінің 2015 жылғы 28 сәуірдегі № 495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нөмірі 18204 болып тіркелген)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2015 жылғы 2 қыркүйектегі № 224 "Туризм саласындағы мемлекеттік көрсетілетін қызметтердің регламенттерін бекіту туралы" (Нормативтік құқықтық актілерді мемлекеттік тіркеу тізілімінде нөмірі 4161 болып тіркелген, 2015 жылғы 21 қазанда "Әділет" ақпараттық-құқықтық жүйесінде электрондық түрде, 2015 жылғы 27 қазандағы, 2015 жылғы 29 қазандағы "Дидар", 2015 жылғы 26 қазандағы, 2015 жылғы 28 қазандағы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қаулымен бекітілген "Туристік операторлық қызметті (туроператорлық қызмет) жүзеге асыруға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Облыстың туризм және сыртқы байланыстар басқармасы Қазақстан Республикасының заңнамасымен белгіленген тәртіпте:</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банкiне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13" w:id="7"/>
    <w:p>
      <w:pPr>
        <w:spacing w:after="0"/>
        <w:ind w:left="0"/>
        <w:jc w:val="both"/>
      </w:pPr>
      <w:r>
        <w:rPr>
          <w:rFonts w:ascii="Times New Roman"/>
          <w:b w:val="false"/>
          <w:i w:val="false"/>
          <w:color w:val="000000"/>
          <w:sz w:val="28"/>
        </w:rPr>
        <w:t>
      3) осы қаулы мемлекеттік тіркеуден өткен соң он күнтізбелік күн ішінде оның көшірмелері облыс аумағында таратылатын мерзімді баспа басылымдарында ресми жариялауға жолдануын;</w:t>
      </w:r>
    </w:p>
    <w:bookmarkEnd w:id="7"/>
    <w:bookmarkStart w:name="z14" w:id="8"/>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Е. Аймұқашевқа жүктелсін.</w:t>
      </w:r>
    </w:p>
    <w:bookmarkEnd w:id="9"/>
    <w:bookmarkStart w:name="z16" w:id="1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"2" мамырдағы </w:t>
            </w:r>
            <w:r>
              <w:br/>
            </w:r>
            <w:r>
              <w:rPr>
                <w:rFonts w:ascii="Times New Roman"/>
                <w:b w:val="false"/>
                <w:i w:val="false"/>
                <w:color w:val="000000"/>
                <w:sz w:val="20"/>
              </w:rPr>
              <w:t>№ 134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 қыркүйектегі </w:t>
            </w:r>
            <w:r>
              <w:br/>
            </w:r>
            <w:r>
              <w:rPr>
                <w:rFonts w:ascii="Times New Roman"/>
                <w:b w:val="false"/>
                <w:i w:val="false"/>
                <w:color w:val="000000"/>
                <w:sz w:val="20"/>
              </w:rPr>
              <w:t>№ 224 қаулысымен бекітілген</w:t>
            </w:r>
          </w:p>
        </w:tc>
      </w:tr>
    </w:tbl>
    <w:bookmarkStart w:name="z21" w:id="11"/>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көрсетілетін қызмет регламенті</w:t>
      </w:r>
    </w:p>
    <w:bookmarkEnd w:id="11"/>
    <w:bookmarkStart w:name="z22" w:id="12"/>
    <w:p>
      <w:pPr>
        <w:spacing w:after="0"/>
        <w:ind w:left="0"/>
        <w:jc w:val="left"/>
      </w:pPr>
      <w:r>
        <w:rPr>
          <w:rFonts w:ascii="Times New Roman"/>
          <w:b/>
          <w:i w:val="false"/>
          <w:color w:val="000000"/>
        </w:rPr>
        <w:t xml:space="preserve"> 1. Жалпы ережелер</w:t>
      </w:r>
    </w:p>
    <w:bookmarkEnd w:id="12"/>
    <w:bookmarkStart w:name="z23" w:id="13"/>
    <w:p>
      <w:pPr>
        <w:spacing w:after="0"/>
        <w:ind w:left="0"/>
        <w:jc w:val="both"/>
      </w:pPr>
      <w:r>
        <w:rPr>
          <w:rFonts w:ascii="Times New Roman"/>
          <w:b w:val="false"/>
          <w:i w:val="false"/>
          <w:color w:val="000000"/>
          <w:sz w:val="28"/>
        </w:rPr>
        <w:t>
      1. "Туристік операторлық қызметті (туроператорлық қызмет) жүзеге асыруға лицензия беру" мемлекеттік көрсетілетін қызметінің (бұдан әрі – мемлекеттік көрсетілетін қызмет) қызмет берушісі облыстың жергілікті атқарушы органы – "Шығыс Қазақстан облысының туризм және сыртқы байланыстар басқармасы" мемлекеттік мекемесі (бұдан әрі – көрсетілетін қызметті беруші) болып табылады.</w:t>
      </w:r>
    </w:p>
    <w:bookmarkEnd w:id="13"/>
    <w:bookmarkStart w:name="z24" w:id="14"/>
    <w:p>
      <w:pPr>
        <w:spacing w:after="0"/>
        <w:ind w:left="0"/>
        <w:jc w:val="both"/>
      </w:pPr>
      <w:r>
        <w:rPr>
          <w:rFonts w:ascii="Times New Roman"/>
          <w:b w:val="false"/>
          <w:i w:val="false"/>
          <w:color w:val="000000"/>
          <w:sz w:val="28"/>
        </w:rPr>
        <w:t xml:space="preserve">
      Өтініштерді қабылдау және мемлекеттік көрсетілетін қызметтің нәтижесін беру: </w:t>
      </w:r>
    </w:p>
    <w:bookmarkEnd w:id="14"/>
    <w:bookmarkStart w:name="z25" w:id="1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5"/>
    <w:bookmarkStart w:name="z26" w:id="16"/>
    <w:p>
      <w:pPr>
        <w:spacing w:after="0"/>
        <w:ind w:left="0"/>
        <w:jc w:val="both"/>
      </w:pPr>
      <w:r>
        <w:rPr>
          <w:rFonts w:ascii="Times New Roman"/>
          <w:b w:val="false"/>
          <w:i w:val="false"/>
          <w:color w:val="000000"/>
          <w:sz w:val="28"/>
        </w:rPr>
        <w:t>
      2) "электронды үкімет" веб-порталы www.egov.kz, www.elicense.kz (бұдан әрі – портал) арқылы жүзеге асырылады.</w:t>
      </w:r>
    </w:p>
    <w:bookmarkEnd w:id="16"/>
    <w:bookmarkStart w:name="z27" w:id="17"/>
    <w:p>
      <w:pPr>
        <w:spacing w:after="0"/>
        <w:ind w:left="0"/>
        <w:jc w:val="both"/>
      </w:pPr>
      <w:r>
        <w:rPr>
          <w:rFonts w:ascii="Times New Roman"/>
          <w:b w:val="false"/>
          <w:i w:val="false"/>
          <w:color w:val="000000"/>
          <w:sz w:val="28"/>
        </w:rPr>
        <w:t xml:space="preserve">
      2. Мемлекеттік қызмет көрсету нысаны: электронды (ішінара автоматтандырылған) және (немесе) қағаз түрінде. </w:t>
      </w:r>
    </w:p>
    <w:bookmarkEnd w:id="17"/>
    <w:bookmarkStart w:name="z28" w:id="18"/>
    <w:p>
      <w:pPr>
        <w:spacing w:after="0"/>
        <w:ind w:left="0"/>
        <w:jc w:val="both"/>
      </w:pPr>
      <w:r>
        <w:rPr>
          <w:rFonts w:ascii="Times New Roman"/>
          <w:b w:val="false"/>
          <w:i w:val="false"/>
          <w:color w:val="000000"/>
          <w:sz w:val="28"/>
        </w:rPr>
        <w:t xml:space="preserve">
      3. Мемлекеттік көрсетілетін қызмет нәтижесі: туристік операторлық қызметке (туроператорлық қызметке) лицензия, қайта рәсімделген лицензия немесе Қазақстан Республикасы Инвестициялар және даму министрінің 2015 жылғы 28 сәуірдегі № 495 бұйрығымен бекітілген "Туристік операторлық қызметті (туроператорлық қызмет) жүзеге асыруға лицензия беру" мемлекеттік көрсетілетін қызмет стандартының (бұдан әрі – стандарт) (Нормативтік құқықтық актілерді мемлекеттік тіркеу тізілімінде нөмірі 11578 болып тіркелген) </w:t>
      </w:r>
      <w:r>
        <w:rPr>
          <w:rFonts w:ascii="Times New Roman"/>
          <w:b w:val="false"/>
          <w:i w:val="false"/>
          <w:color w:val="000000"/>
          <w:sz w:val="28"/>
        </w:rPr>
        <w:t>10 тармағында</w:t>
      </w:r>
      <w:r>
        <w:rPr>
          <w:rFonts w:ascii="Times New Roman"/>
          <w:b w:val="false"/>
          <w:i w:val="false"/>
          <w:color w:val="000000"/>
          <w:sz w:val="28"/>
        </w:rPr>
        <w:t xml:space="preserve"> қарастырылған жағдайларда және негіздер бойынша мемлекеттік қызметті көрсетуден бас тарту туралы дәлелді жауап болып табылады.</w:t>
      </w:r>
    </w:p>
    <w:bookmarkEnd w:id="18"/>
    <w:bookmarkStart w:name="z29" w:id="19"/>
    <w:p>
      <w:pPr>
        <w:spacing w:after="0"/>
        <w:ind w:left="0"/>
        <w:jc w:val="both"/>
      </w:pPr>
      <w:r>
        <w:rPr>
          <w:rFonts w:ascii="Times New Roman"/>
          <w:b w:val="false"/>
          <w:i w:val="false"/>
          <w:color w:val="000000"/>
          <w:sz w:val="28"/>
        </w:rPr>
        <w:t>
      Мемлекеттік қызмет көрсетудің нәтижесін ұсыну нысаны: электрондық.</w:t>
      </w:r>
    </w:p>
    <w:bookmarkEnd w:id="19"/>
    <w:bookmarkStart w:name="z30" w:id="20"/>
    <w:p>
      <w:pPr>
        <w:spacing w:after="0"/>
        <w:ind w:left="0"/>
        <w:jc w:val="both"/>
      </w:pPr>
      <w:r>
        <w:rPr>
          <w:rFonts w:ascii="Times New Roman"/>
          <w:b w:val="false"/>
          <w:i w:val="false"/>
          <w:color w:val="000000"/>
          <w:sz w:val="28"/>
        </w:rPr>
        <w:t>
      Туроператорлық қызметке лицензия алу, лицензияны қайта рәсімдеуді қағаз тасығышта алу үшін өтініш білдірген жағдайда мемлекеттік қызмет көрсету нәтижесі электрондық форматта рәсімделіп, басып шығарылады.</w:t>
      </w:r>
    </w:p>
    <w:bookmarkEnd w:id="20"/>
    <w:bookmarkStart w:name="z31" w:id="21"/>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қойылып электрондық құжат нысанында "жеке кабинетке" жолданады.</w:t>
      </w:r>
    </w:p>
    <w:bookmarkEnd w:id="21"/>
    <w:bookmarkStart w:name="z32" w:id="22"/>
    <w:p>
      <w:pPr>
        <w:spacing w:after="0"/>
        <w:ind w:left="0"/>
        <w:jc w:val="both"/>
      </w:pPr>
      <w:r>
        <w:rPr>
          <w:rFonts w:ascii="Times New Roman"/>
          <w:b w:val="false"/>
          <w:i w:val="false"/>
          <w:color w:val="000000"/>
          <w:sz w:val="28"/>
        </w:rPr>
        <w:t>
      4. Мемлекеттік қызметті көрсетуден бас тарту негізі:</w:t>
      </w:r>
    </w:p>
    <w:bookmarkEnd w:id="22"/>
    <w:bookmarkStart w:name="z33" w:id="23"/>
    <w:p>
      <w:pPr>
        <w:spacing w:after="0"/>
        <w:ind w:left="0"/>
        <w:jc w:val="both"/>
      </w:pPr>
      <w:r>
        <w:rPr>
          <w:rFonts w:ascii="Times New Roman"/>
          <w:b w:val="false"/>
          <w:i w:val="false"/>
          <w:color w:val="000000"/>
          <w:sz w:val="28"/>
        </w:rPr>
        <w:t>
      1) Қазақстан Республикасының заңдарында қызметті алушының осы санаты үшін туроператорлық қызметпен айналысуға тыйым салынуы;</w:t>
      </w:r>
    </w:p>
    <w:bookmarkEnd w:id="23"/>
    <w:bookmarkStart w:name="z34" w:id="24"/>
    <w:p>
      <w:pPr>
        <w:spacing w:after="0"/>
        <w:ind w:left="0"/>
        <w:jc w:val="both"/>
      </w:pPr>
      <w:r>
        <w:rPr>
          <w:rFonts w:ascii="Times New Roman"/>
          <w:b w:val="false"/>
          <w:i w:val="false"/>
          <w:color w:val="000000"/>
          <w:sz w:val="28"/>
        </w:rPr>
        <w:t>
      2) лицензиялық алымның енгізілмеуі;</w:t>
      </w:r>
    </w:p>
    <w:bookmarkEnd w:id="24"/>
    <w:bookmarkStart w:name="z35" w:id="25"/>
    <w:p>
      <w:pPr>
        <w:spacing w:after="0"/>
        <w:ind w:left="0"/>
        <w:jc w:val="both"/>
      </w:pPr>
      <w:r>
        <w:rPr>
          <w:rFonts w:ascii="Times New Roman"/>
          <w:b w:val="false"/>
          <w:i w:val="false"/>
          <w:color w:val="000000"/>
          <w:sz w:val="28"/>
        </w:rPr>
        <w:t xml:space="preserve">
      3) өтініш берушінің Қазақстан Республикасы Инвестициялар және даму министрінің 2015 жылғы 30 қаңтардағы № 79 "Туристік операторлық қызметке қойылатын біліктілік талаптары мен олардың сәйкестігін растайтын құжаттар тізбесін бекіту туралы" (Нормативтік құқықтық актілерді мемлекеттік тіркеу тізілімінде № 10484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Туристік операторлық қызметке қойылатын біліктілік талаптарына сай келмеуі;</w:t>
      </w:r>
    </w:p>
    <w:bookmarkEnd w:id="25"/>
    <w:bookmarkStart w:name="z36" w:id="26"/>
    <w:p>
      <w:pPr>
        <w:spacing w:after="0"/>
        <w:ind w:left="0"/>
        <w:jc w:val="both"/>
      </w:pPr>
      <w:r>
        <w:rPr>
          <w:rFonts w:ascii="Times New Roman"/>
          <w:b w:val="false"/>
          <w:i w:val="false"/>
          <w:color w:val="000000"/>
          <w:sz w:val="28"/>
        </w:rPr>
        <w:t>
      4) өтініш берушіге қатысты туроператорлық қызметті тоқтата тұру немесе тыйым салу туралы заңды күшіне енген сот шешімінің (үкімінің) болуы;</w:t>
      </w:r>
    </w:p>
    <w:bookmarkEnd w:id="26"/>
    <w:bookmarkStart w:name="z37" w:id="27"/>
    <w:p>
      <w:pPr>
        <w:spacing w:after="0"/>
        <w:ind w:left="0"/>
        <w:jc w:val="both"/>
      </w:pPr>
      <w:r>
        <w:rPr>
          <w:rFonts w:ascii="Times New Roman"/>
          <w:b w:val="false"/>
          <w:i w:val="false"/>
          <w:color w:val="000000"/>
          <w:sz w:val="28"/>
        </w:rPr>
        <w:t>
      5) сот орындаушысының ұсынымы негізінде соттың қарызгер – көрсетілетін қызметті алушыға лицензия беруге уақытша тыйым салуы;</w:t>
      </w:r>
    </w:p>
    <w:bookmarkEnd w:id="27"/>
    <w:bookmarkStart w:name="z38" w:id="28"/>
    <w:p>
      <w:pPr>
        <w:spacing w:after="0"/>
        <w:ind w:left="0"/>
        <w:jc w:val="both"/>
      </w:pPr>
      <w:r>
        <w:rPr>
          <w:rFonts w:ascii="Times New Roman"/>
          <w:b w:val="false"/>
          <w:i w:val="false"/>
          <w:color w:val="000000"/>
          <w:sz w:val="28"/>
        </w:rPr>
        <w:t>
      6) стандарттың 9-тармағында көзделген құжаттарды ұсынбау немесе толық ұсынбау (лицензияны қайта ресімдеу үшін);</w:t>
      </w:r>
    </w:p>
    <w:bookmarkEnd w:id="28"/>
    <w:bookmarkStart w:name="z39" w:id="29"/>
    <w:p>
      <w:pPr>
        <w:spacing w:after="0"/>
        <w:ind w:left="0"/>
        <w:jc w:val="both"/>
      </w:pPr>
      <w:r>
        <w:rPr>
          <w:rFonts w:ascii="Times New Roman"/>
          <w:b w:val="false"/>
          <w:i w:val="false"/>
          <w:color w:val="000000"/>
          <w:sz w:val="28"/>
        </w:rPr>
        <w:t>
      7) көрсетілетін қызметті алушының біліктілік талаптарға сай келмеуі (бөлу, бөлістіру нысанында заңды тұлғаның қайта ұйымдастырылуы негізінде);</w:t>
      </w:r>
    </w:p>
    <w:bookmarkEnd w:id="29"/>
    <w:bookmarkStart w:name="z40" w:id="30"/>
    <w:p>
      <w:pPr>
        <w:spacing w:after="0"/>
        <w:ind w:left="0"/>
        <w:jc w:val="both"/>
      </w:pPr>
      <w:r>
        <w:rPr>
          <w:rFonts w:ascii="Times New Roman"/>
          <w:b w:val="false"/>
          <w:i w:val="false"/>
          <w:color w:val="000000"/>
          <w:sz w:val="28"/>
        </w:rPr>
        <w:t>
      8) егер бұрын лицензия лицензиат заңды тұлғалардың бөлінуі нәтижесінде басқа заңды тұлғаға рәсімделсе (бөлу нысанында заңды тұлғаның қайта ұйымдастырылуы негізінде).</w:t>
      </w:r>
    </w:p>
    <w:bookmarkEnd w:id="30"/>
    <w:bookmarkStart w:name="z41" w:id="31"/>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құжаттардың топтамасын толық ұсынбаған жағдайда, Мемлекеттік корпорация қызметкері өтінішті қабылдаудан бас тартады және стандарттың 6-қосымшасына сәйкес нысан бойынша құжаттарды қабылдаудан бас тарту туралы қолхат береді.</w:t>
      </w:r>
    </w:p>
    <w:bookmarkEnd w:id="31"/>
    <w:bookmarkStart w:name="z42" w:id="3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32"/>
    <w:bookmarkStart w:name="z43" w:id="33"/>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 тізбесі негіздеме болып табылады.</w:t>
      </w:r>
    </w:p>
    <w:bookmarkEnd w:id="33"/>
    <w:bookmarkStart w:name="z44" w:id="34"/>
    <w:p>
      <w:pPr>
        <w:spacing w:after="0"/>
        <w:ind w:left="0"/>
        <w:jc w:val="both"/>
      </w:pPr>
      <w:r>
        <w:rPr>
          <w:rFonts w:ascii="Times New Roman"/>
          <w:b w:val="false"/>
          <w:i w:val="false"/>
          <w:color w:val="000000"/>
          <w:sz w:val="28"/>
        </w:rPr>
        <w:t>
      6. Мемлекеттік қызмет көрсету процесінің құрамына кіретін рәсімдердің (іс-қимылдардың) мазмұны, орындалу ұзақтығы:</w:t>
      </w:r>
    </w:p>
    <w:bookmarkEnd w:id="34"/>
    <w:bookmarkStart w:name="z45" w:id="35"/>
    <w:p>
      <w:pPr>
        <w:spacing w:after="0"/>
        <w:ind w:left="0"/>
        <w:jc w:val="both"/>
      </w:pPr>
      <w:r>
        <w:rPr>
          <w:rFonts w:ascii="Times New Roman"/>
          <w:b w:val="false"/>
          <w:i w:val="false"/>
          <w:color w:val="000000"/>
          <w:sz w:val="28"/>
        </w:rPr>
        <w:t>
      1 - іс-қимыл – көрсетілетін қызмет беруші маманы порталда келіп түскен өтінімдерді, Мемлекеттік корпорацияның қағаз тасушысы берген тапсырыстарды тексереді, одан әрі көрсетілетін қызметті берушінің кеңсе қызметкері келіп түскен құжаттарды тіркейді және 30 (отыз) минут ішінде басшыға береді.</w:t>
      </w:r>
    </w:p>
    <w:bookmarkEnd w:id="35"/>
    <w:bookmarkStart w:name="z46" w:id="36"/>
    <w:p>
      <w:pPr>
        <w:spacing w:after="0"/>
        <w:ind w:left="0"/>
        <w:jc w:val="both"/>
      </w:pPr>
      <w:r>
        <w:rPr>
          <w:rFonts w:ascii="Times New Roman"/>
          <w:b w:val="false"/>
          <w:i w:val="false"/>
          <w:color w:val="000000"/>
          <w:sz w:val="28"/>
        </w:rPr>
        <w:t>
      Мемлекеттік қызмет көрсету кезінде көрсетілетін қызмет алушы, егер Қазақстан Республикасы заңдарында өзгеше көзделмесе, ақпараттық жүйелерде қамтылған, заңмен қорғалатын құпияны құрайтын мәліметтерді пайдалануға жазбаша келісім береді;</w:t>
      </w:r>
    </w:p>
    <w:bookmarkEnd w:id="36"/>
    <w:bookmarkStart w:name="z47" w:id="37"/>
    <w:p>
      <w:pPr>
        <w:spacing w:after="0"/>
        <w:ind w:left="0"/>
        <w:jc w:val="both"/>
      </w:pPr>
      <w:r>
        <w:rPr>
          <w:rFonts w:ascii="Times New Roman"/>
          <w:b w:val="false"/>
          <w:i w:val="false"/>
          <w:color w:val="000000"/>
          <w:sz w:val="28"/>
        </w:rPr>
        <w:t>
      2 - іс-қимыл – басшы келіп түскен құжаттармен танысады және оны маманға 1 (бір) сағат ішінде орындауға жолдайды;</w:t>
      </w:r>
    </w:p>
    <w:bookmarkEnd w:id="37"/>
    <w:bookmarkStart w:name="z48" w:id="38"/>
    <w:p>
      <w:pPr>
        <w:spacing w:after="0"/>
        <w:ind w:left="0"/>
        <w:jc w:val="both"/>
      </w:pPr>
      <w:r>
        <w:rPr>
          <w:rFonts w:ascii="Times New Roman"/>
          <w:b w:val="false"/>
          <w:i w:val="false"/>
          <w:color w:val="000000"/>
          <w:sz w:val="28"/>
        </w:rPr>
        <w:t>
      3 - іс-қимыл – маман келіп түскен құжаттарды қарайды, мемлекеттік көрсетілетін қызмет нәтижесін әзірлейді және оны қол қою үшін басшыға жолдайды;</w:t>
      </w:r>
    </w:p>
    <w:bookmarkEnd w:id="38"/>
    <w:bookmarkStart w:name="z49" w:id="39"/>
    <w:p>
      <w:pPr>
        <w:spacing w:after="0"/>
        <w:ind w:left="0"/>
        <w:jc w:val="both"/>
      </w:pPr>
      <w:r>
        <w:rPr>
          <w:rFonts w:ascii="Times New Roman"/>
          <w:b w:val="false"/>
          <w:i w:val="false"/>
          <w:color w:val="000000"/>
          <w:sz w:val="28"/>
        </w:rPr>
        <w:t>
      мемлекеттік қызметті көрсету мерзімі:</w:t>
      </w:r>
    </w:p>
    <w:bookmarkEnd w:id="39"/>
    <w:bookmarkStart w:name="z50" w:id="40"/>
    <w:p>
      <w:pPr>
        <w:spacing w:after="0"/>
        <w:ind w:left="0"/>
        <w:jc w:val="both"/>
      </w:pPr>
      <w:r>
        <w:rPr>
          <w:rFonts w:ascii="Times New Roman"/>
          <w:b w:val="false"/>
          <w:i w:val="false"/>
          <w:color w:val="000000"/>
          <w:sz w:val="28"/>
        </w:rPr>
        <w:t>
      лицензия беру – 4 (төрт) жұмыс күн ішінде;</w:t>
      </w:r>
    </w:p>
    <w:bookmarkEnd w:id="40"/>
    <w:bookmarkStart w:name="z51" w:id="41"/>
    <w:p>
      <w:pPr>
        <w:spacing w:after="0"/>
        <w:ind w:left="0"/>
        <w:jc w:val="both"/>
      </w:pPr>
      <w:r>
        <w:rPr>
          <w:rFonts w:ascii="Times New Roman"/>
          <w:b w:val="false"/>
          <w:i w:val="false"/>
          <w:color w:val="000000"/>
          <w:sz w:val="28"/>
        </w:rPr>
        <w:t>
      лицензияны қайта ресімдеу – 1 (бір) жұмыс күн ішінде;</w:t>
      </w:r>
    </w:p>
    <w:bookmarkEnd w:id="41"/>
    <w:bookmarkStart w:name="z52" w:id="42"/>
    <w:p>
      <w:pPr>
        <w:spacing w:after="0"/>
        <w:ind w:left="0"/>
        <w:jc w:val="both"/>
      </w:pPr>
      <w:r>
        <w:rPr>
          <w:rFonts w:ascii="Times New Roman"/>
          <w:b w:val="false"/>
          <w:i w:val="false"/>
          <w:color w:val="000000"/>
          <w:sz w:val="28"/>
        </w:rPr>
        <w:t>
      заңды тұлғаны-лицензиатты басқа заңды тұлғаға бөлу, бөлістіру нысанында қайта құру кезінде лицензияны қайта ресімдеу – 4 (төрт) жұмыс күн ішінде беріледі.</w:t>
      </w:r>
    </w:p>
    <w:bookmarkEnd w:id="42"/>
    <w:bookmarkStart w:name="z53" w:id="43"/>
    <w:p>
      <w:pPr>
        <w:spacing w:after="0"/>
        <w:ind w:left="0"/>
        <w:jc w:val="both"/>
      </w:pPr>
      <w:r>
        <w:rPr>
          <w:rFonts w:ascii="Times New Roman"/>
          <w:b w:val="false"/>
          <w:i w:val="false"/>
          <w:color w:val="000000"/>
          <w:sz w:val="28"/>
        </w:rPr>
        <w:t>
      4 - іс-қимыл – басшы мемлекеттік көрсетілетін қызмет нәтижесіне қол қояды және оны 30 (отыз) минут ішінде қызмет берушінің кеңсе қызметкеріне жібереді;</w:t>
      </w:r>
    </w:p>
    <w:bookmarkEnd w:id="43"/>
    <w:bookmarkStart w:name="z54" w:id="44"/>
    <w:p>
      <w:pPr>
        <w:spacing w:after="0"/>
        <w:ind w:left="0"/>
        <w:jc w:val="both"/>
      </w:pPr>
      <w:r>
        <w:rPr>
          <w:rFonts w:ascii="Times New Roman"/>
          <w:b w:val="false"/>
          <w:i w:val="false"/>
          <w:color w:val="000000"/>
          <w:sz w:val="28"/>
        </w:rPr>
        <w:t>
      5 - іс-қимыл – қызмет берушінің кеңсе қызметкері мемлекеттік көрсетілетін қызмет нәтижесін тіркейді және оны қызмет алушыға немесе Мемлекеттік корпорацияның қағаз тасушысына қызмет алушыға беру үшін береді немесе 6 (алты) сағат ішінде портал арқылы жібереді.</w:t>
      </w:r>
    </w:p>
    <w:bookmarkEnd w:id="44"/>
    <w:bookmarkStart w:name="z55" w:id="45"/>
    <w:p>
      <w:pPr>
        <w:spacing w:after="0"/>
        <w:ind w:left="0"/>
        <w:jc w:val="both"/>
      </w:pPr>
      <w:r>
        <w:rPr>
          <w:rFonts w:ascii="Times New Roman"/>
          <w:b w:val="false"/>
          <w:i w:val="false"/>
          <w:color w:val="000000"/>
          <w:sz w:val="28"/>
        </w:rPr>
        <w:t>
      Мемлекеттік қызметті көрсету мерзімі:</w:t>
      </w:r>
    </w:p>
    <w:bookmarkEnd w:id="45"/>
    <w:bookmarkStart w:name="z56" w:id="46"/>
    <w:p>
      <w:pPr>
        <w:spacing w:after="0"/>
        <w:ind w:left="0"/>
        <w:jc w:val="both"/>
      </w:pPr>
      <w:r>
        <w:rPr>
          <w:rFonts w:ascii="Times New Roman"/>
          <w:b w:val="false"/>
          <w:i w:val="false"/>
          <w:color w:val="000000"/>
          <w:sz w:val="28"/>
        </w:rPr>
        <w:t>
      1) құжаттар пакетін Мемлекеттік корпорацияға тапсырған, сондай-ақ порталға өтініш берген күннің ертеңінде:</w:t>
      </w:r>
    </w:p>
    <w:bookmarkEnd w:id="46"/>
    <w:bookmarkStart w:name="z57" w:id="47"/>
    <w:p>
      <w:pPr>
        <w:spacing w:after="0"/>
        <w:ind w:left="0"/>
        <w:jc w:val="both"/>
      </w:pPr>
      <w:r>
        <w:rPr>
          <w:rFonts w:ascii="Times New Roman"/>
          <w:b w:val="false"/>
          <w:i w:val="false"/>
          <w:color w:val="000000"/>
          <w:sz w:val="28"/>
        </w:rPr>
        <w:t>
      лицензия беру – 6 (алты) жұмыс күнінен кешіктірмей;</w:t>
      </w:r>
    </w:p>
    <w:bookmarkEnd w:id="47"/>
    <w:bookmarkStart w:name="z58" w:id="48"/>
    <w:p>
      <w:pPr>
        <w:spacing w:after="0"/>
        <w:ind w:left="0"/>
        <w:jc w:val="both"/>
      </w:pPr>
      <w:r>
        <w:rPr>
          <w:rFonts w:ascii="Times New Roman"/>
          <w:b w:val="false"/>
          <w:i w:val="false"/>
          <w:color w:val="000000"/>
          <w:sz w:val="28"/>
        </w:rPr>
        <w:t>
      лицензияны қайта ресімдеу – 3 (үш) жұмыс күні ішінде;</w:t>
      </w:r>
    </w:p>
    <w:bookmarkEnd w:id="48"/>
    <w:bookmarkStart w:name="z59" w:id="49"/>
    <w:p>
      <w:pPr>
        <w:spacing w:after="0"/>
        <w:ind w:left="0"/>
        <w:jc w:val="both"/>
      </w:pPr>
      <w:r>
        <w:rPr>
          <w:rFonts w:ascii="Times New Roman"/>
          <w:b w:val="false"/>
          <w:i w:val="false"/>
          <w:color w:val="000000"/>
          <w:sz w:val="28"/>
        </w:rPr>
        <w:t>
      заңды тұлғаны-лицензиатты басқа заңды тұлғаға бөлу, бөлістіру нысанында қайта құру кезінде лицензияны қайта ресімдеу – 6 (алты) жұмыс күнінен кешіктірмей беріледі.</w:t>
      </w:r>
    </w:p>
    <w:bookmarkEnd w:id="49"/>
    <w:bookmarkStart w:name="z60" w:id="50"/>
    <w:p>
      <w:pPr>
        <w:spacing w:after="0"/>
        <w:ind w:left="0"/>
        <w:jc w:val="both"/>
      </w:pPr>
      <w:r>
        <w:rPr>
          <w:rFonts w:ascii="Times New Roman"/>
          <w:b w:val="false"/>
          <w:i w:val="false"/>
          <w:color w:val="000000"/>
          <w:sz w:val="28"/>
        </w:rPr>
        <w:t>
      7. Осы Регламенттің 5 - тармағында көрсетілген 1 - іс-қимыл бойынша мемлекеттік қызмет көрсету рәсімінің (іс-қимылының) нәтижесі өтінішті қабылдау күнінің, оны қабылдаушының аты-жөнінің және әкесінің атының (ол болған жағдайда) көрсетілуімен құжаттарды порталда және Мемлекеттік корпорацияда тіркеу болып табылады, ол осы Регламенттің 5 - тармағында көрсетілген 2 - іс-қимылды орындауды бастау үшін негіз болады.</w:t>
      </w:r>
    </w:p>
    <w:bookmarkEnd w:id="50"/>
    <w:bookmarkStart w:name="z61" w:id="51"/>
    <w:p>
      <w:pPr>
        <w:spacing w:after="0"/>
        <w:ind w:left="0"/>
        <w:jc w:val="both"/>
      </w:pPr>
      <w:r>
        <w:rPr>
          <w:rFonts w:ascii="Times New Roman"/>
          <w:b w:val="false"/>
          <w:i w:val="false"/>
          <w:color w:val="000000"/>
          <w:sz w:val="28"/>
        </w:rPr>
        <w:t>
      Осы Регламенттің 5 - тармағында көрсетілген 2 - іс-қимыл бойынша мемлекеттік қызмет көрсету нәтижесі құжаттың жіберілген кезінен бастап оған бұрыштама, күні мен қол қойылуымен оған жазбаша сипаттама беру болып табылады, ол осы Регламенттің 5 - тармағында көрсетілген 3 іс-қимылды орындауды бастау үшін негіз болады.</w:t>
      </w:r>
    </w:p>
    <w:bookmarkEnd w:id="51"/>
    <w:bookmarkStart w:name="z62" w:id="52"/>
    <w:p>
      <w:pPr>
        <w:spacing w:after="0"/>
        <w:ind w:left="0"/>
        <w:jc w:val="both"/>
      </w:pPr>
      <w:r>
        <w:rPr>
          <w:rFonts w:ascii="Times New Roman"/>
          <w:b w:val="false"/>
          <w:i w:val="false"/>
          <w:color w:val="000000"/>
          <w:sz w:val="28"/>
        </w:rPr>
        <w:t xml:space="preserve">
      Осы Регламенттің 5 - тармағында көрсетілген 3 - іс-қимыл бойынша мемлекеттік қызметті көрсету нәтижесі құжаттарды стандарттың </w:t>
      </w:r>
      <w:r>
        <w:rPr>
          <w:rFonts w:ascii="Times New Roman"/>
          <w:b w:val="false"/>
          <w:i w:val="false"/>
          <w:color w:val="000000"/>
          <w:sz w:val="28"/>
        </w:rPr>
        <w:t>9 -тармағындағы</w:t>
      </w:r>
      <w:r>
        <w:rPr>
          <w:rFonts w:ascii="Times New Roman"/>
          <w:b w:val="false"/>
          <w:i w:val="false"/>
          <w:color w:val="000000"/>
          <w:sz w:val="28"/>
        </w:rPr>
        <w:t xml:space="preserve"> құжаттар тізбесіне сәйкестікке қарау болып табылады, ол осы Регламенттің </w:t>
      </w:r>
      <w:r>
        <w:rPr>
          <w:rFonts w:ascii="Times New Roman"/>
          <w:b w:val="false"/>
          <w:i w:val="false"/>
          <w:color w:val="000000"/>
          <w:sz w:val="28"/>
        </w:rPr>
        <w:t>5 - тармағында</w:t>
      </w:r>
      <w:r>
        <w:rPr>
          <w:rFonts w:ascii="Times New Roman"/>
          <w:b w:val="false"/>
          <w:i w:val="false"/>
          <w:color w:val="000000"/>
          <w:sz w:val="28"/>
        </w:rPr>
        <w:t xml:space="preserve"> көрсетілген 4 - іс-қимылды орындауды бастау үшін негіз болады. </w:t>
      </w:r>
    </w:p>
    <w:bookmarkEnd w:id="52"/>
    <w:bookmarkStart w:name="z63" w:id="53"/>
    <w:p>
      <w:pPr>
        <w:spacing w:after="0"/>
        <w:ind w:left="0"/>
        <w:jc w:val="both"/>
      </w:pPr>
      <w:r>
        <w:rPr>
          <w:rFonts w:ascii="Times New Roman"/>
          <w:b w:val="false"/>
          <w:i w:val="false"/>
          <w:color w:val="000000"/>
          <w:sz w:val="28"/>
        </w:rPr>
        <w:t>
      Осы Регламенттің 5 - тармағында көрсетілген 4 - іс-қимыл бойынша мемлекеттік қызмет көрсету нәтижесі порталдағы құжаттарға қол қою болып табылады, ол осы Регламенттің 5 - тармағында көрсетілген 5 - іс-қимылды орындауды бастау үшін негіз болады.</w:t>
      </w:r>
    </w:p>
    <w:bookmarkEnd w:id="53"/>
    <w:bookmarkStart w:name="z64" w:id="54"/>
    <w:p>
      <w:pPr>
        <w:spacing w:after="0"/>
        <w:ind w:left="0"/>
        <w:jc w:val="both"/>
      </w:pPr>
      <w:r>
        <w:rPr>
          <w:rFonts w:ascii="Times New Roman"/>
          <w:b w:val="false"/>
          <w:i w:val="false"/>
          <w:color w:val="000000"/>
          <w:sz w:val="28"/>
        </w:rPr>
        <w:t>
      Осы Регламенттің 5 - тармағында көрсетілген 5 - іс-қимыл бойынша мемлекеттік қызмет көрсету нәтижесі мемлекеттік қызмет көрсету нәтижесін беру болып табылады.</w:t>
      </w:r>
    </w:p>
    <w:bookmarkEnd w:id="54"/>
    <w:bookmarkStart w:name="z65" w:id="5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5"/>
    <w:bookmarkStart w:name="z66" w:id="56"/>
    <w:p>
      <w:pPr>
        <w:spacing w:after="0"/>
        <w:ind w:left="0"/>
        <w:jc w:val="both"/>
      </w:pPr>
      <w:r>
        <w:rPr>
          <w:rFonts w:ascii="Times New Roman"/>
          <w:b w:val="false"/>
          <w:i w:val="false"/>
          <w:color w:val="000000"/>
          <w:sz w:val="28"/>
        </w:rPr>
        <w:t xml:space="preserve">
      8. Мемлекеттік қызмет көрсету процесіне қатысатын көрсетілетін қызметті берушілердің құрылымдық бөлімшелерінің (қызметкерлерінің) тізбесі: </w:t>
      </w:r>
    </w:p>
    <w:bookmarkEnd w:id="56"/>
    <w:bookmarkStart w:name="z67" w:id="57"/>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57"/>
    <w:bookmarkStart w:name="z68" w:id="58"/>
    <w:p>
      <w:pPr>
        <w:spacing w:after="0"/>
        <w:ind w:left="0"/>
        <w:jc w:val="both"/>
      </w:pPr>
      <w:r>
        <w:rPr>
          <w:rFonts w:ascii="Times New Roman"/>
          <w:b w:val="false"/>
          <w:i w:val="false"/>
          <w:color w:val="000000"/>
          <w:sz w:val="28"/>
        </w:rPr>
        <w:t>
      2) басшы;</w:t>
      </w:r>
    </w:p>
    <w:bookmarkEnd w:id="58"/>
    <w:bookmarkStart w:name="z69" w:id="59"/>
    <w:p>
      <w:pPr>
        <w:spacing w:after="0"/>
        <w:ind w:left="0"/>
        <w:jc w:val="both"/>
      </w:pPr>
      <w:r>
        <w:rPr>
          <w:rFonts w:ascii="Times New Roman"/>
          <w:b w:val="false"/>
          <w:i w:val="false"/>
          <w:color w:val="000000"/>
          <w:sz w:val="28"/>
        </w:rPr>
        <w:t>
      3) маман.</w:t>
      </w:r>
    </w:p>
    <w:bookmarkEnd w:id="59"/>
    <w:bookmarkStart w:name="z70" w:id="60"/>
    <w:p>
      <w:pPr>
        <w:spacing w:after="0"/>
        <w:ind w:left="0"/>
        <w:jc w:val="both"/>
      </w:pPr>
      <w:r>
        <w:rPr>
          <w:rFonts w:ascii="Times New Roman"/>
          <w:b w:val="false"/>
          <w:i w:val="false"/>
          <w:color w:val="000000"/>
          <w:sz w:val="28"/>
        </w:rPr>
        <w:t>
      Қызмет беруші порталдағы келіп түскен арыздарды, Мемлекеттік корпорацияның қағаз тасушымен берілген тапсырыстарды тексереді, қызмет берушінің кеңсе қызметкері келіп түскен құжаттарды тіркейді және оны 30 (отыз) минут ішінде басшыға береді;</w:t>
      </w:r>
    </w:p>
    <w:bookmarkEnd w:id="60"/>
    <w:bookmarkStart w:name="z71" w:id="61"/>
    <w:p>
      <w:pPr>
        <w:spacing w:after="0"/>
        <w:ind w:left="0"/>
        <w:jc w:val="both"/>
      </w:pPr>
      <w:r>
        <w:rPr>
          <w:rFonts w:ascii="Times New Roman"/>
          <w:b w:val="false"/>
          <w:i w:val="false"/>
          <w:color w:val="000000"/>
          <w:sz w:val="28"/>
        </w:rPr>
        <w:t>
      басшы келіп түскен құжаттармен танысады және оны 1 (бір) сағат ішінде маманға орындауға жібереді;</w:t>
      </w:r>
    </w:p>
    <w:bookmarkEnd w:id="61"/>
    <w:bookmarkStart w:name="z72" w:id="62"/>
    <w:p>
      <w:pPr>
        <w:spacing w:after="0"/>
        <w:ind w:left="0"/>
        <w:jc w:val="both"/>
      </w:pPr>
      <w:r>
        <w:rPr>
          <w:rFonts w:ascii="Times New Roman"/>
          <w:b w:val="false"/>
          <w:i w:val="false"/>
          <w:color w:val="000000"/>
          <w:sz w:val="28"/>
        </w:rPr>
        <w:t>
      маман келіп түскен құжаттарды қарайды, мемлекеттік қызмет нәтижесін әзірлейді және 4 (төрт) жұмыс күні ішінде басшыға қол қоюға жібереді;</w:t>
      </w:r>
    </w:p>
    <w:bookmarkEnd w:id="62"/>
    <w:bookmarkStart w:name="z73" w:id="63"/>
    <w:p>
      <w:pPr>
        <w:spacing w:after="0"/>
        <w:ind w:left="0"/>
        <w:jc w:val="both"/>
      </w:pPr>
      <w:r>
        <w:rPr>
          <w:rFonts w:ascii="Times New Roman"/>
          <w:b w:val="false"/>
          <w:i w:val="false"/>
          <w:color w:val="000000"/>
          <w:sz w:val="28"/>
        </w:rPr>
        <w:t>
      басшы мемлекеттік қызмет нәтижесіне қол қояды және оны 30 (отыз) минут ішінде қызмет берушінің кеңсе қызметкеріне жібереді;</w:t>
      </w:r>
    </w:p>
    <w:bookmarkEnd w:id="63"/>
    <w:bookmarkStart w:name="z74" w:id="64"/>
    <w:p>
      <w:pPr>
        <w:spacing w:after="0"/>
        <w:ind w:left="0"/>
        <w:jc w:val="both"/>
      </w:pPr>
      <w:r>
        <w:rPr>
          <w:rFonts w:ascii="Times New Roman"/>
          <w:b w:val="false"/>
          <w:i w:val="false"/>
          <w:color w:val="000000"/>
          <w:sz w:val="28"/>
        </w:rPr>
        <w:t>
      қызмет берушінің кеңсе қызметкері мемлекеттік қызмет нәтижесін тіркейді және оны қызмет алушыға немесе Мемлекеттік корпорацияның қағаз тасушысына қызмет алушыға беру үшін береді немесе 6 (алты) сағат ішінде портал арқылы жібереді.</w:t>
      </w:r>
    </w:p>
    <w:bookmarkEnd w:id="64"/>
    <w:bookmarkStart w:name="z75" w:id="65"/>
    <w:p>
      <w:pPr>
        <w:spacing w:after="0"/>
        <w:ind w:left="0"/>
        <w:jc w:val="left"/>
      </w:pPr>
      <w:r>
        <w:rPr>
          <w:rFonts w:ascii="Times New Roman"/>
          <w:b/>
          <w:i w:val="false"/>
          <w:color w:val="000000"/>
        </w:rPr>
        <w:t xml:space="preserve"> 4. Мемлекеттік корпорациямен және (немесе) өзге де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5"/>
    <w:bookmarkStart w:name="z76" w:id="66"/>
    <w:p>
      <w:pPr>
        <w:spacing w:after="0"/>
        <w:ind w:left="0"/>
        <w:jc w:val="both"/>
      </w:pPr>
      <w:r>
        <w:rPr>
          <w:rFonts w:ascii="Times New Roman"/>
          <w:b w:val="false"/>
          <w:i w:val="false"/>
          <w:color w:val="000000"/>
          <w:sz w:val="28"/>
        </w:rPr>
        <w:t xml:space="preserve">
      9. Көрсетілетін қызметті алушы мемлекеттік қызмет алу үшін Мемлекеттік корпорацияға немесе порталға өтініш береді, құжаттарды стандарттың </w:t>
      </w:r>
      <w:r>
        <w:rPr>
          <w:rFonts w:ascii="Times New Roman"/>
          <w:b w:val="false"/>
          <w:i w:val="false"/>
          <w:color w:val="000000"/>
          <w:sz w:val="28"/>
        </w:rPr>
        <w:t>9 тармағында</w:t>
      </w:r>
      <w:r>
        <w:rPr>
          <w:rFonts w:ascii="Times New Roman"/>
          <w:b w:val="false"/>
          <w:i w:val="false"/>
          <w:color w:val="000000"/>
          <w:sz w:val="28"/>
        </w:rPr>
        <w:t xml:space="preserve"> сәйкес ұсынады. </w:t>
      </w:r>
    </w:p>
    <w:bookmarkEnd w:id="66"/>
    <w:bookmarkStart w:name="z77" w:id="67"/>
    <w:p>
      <w:pPr>
        <w:spacing w:after="0"/>
        <w:ind w:left="0"/>
        <w:jc w:val="both"/>
      </w:pPr>
      <w:r>
        <w:rPr>
          <w:rFonts w:ascii="Times New Roman"/>
          <w:b w:val="false"/>
          <w:i w:val="false"/>
          <w:color w:val="000000"/>
          <w:sz w:val="28"/>
        </w:rPr>
        <w:t>
      Мемлекеттік корпорациямен өзара іс-қимылдың бірізділігі мен мерзімдері, соның ішінде қызмет берушілердің мемлекеттік қызмет көрсету мәселелері бойынша сұраным құру және жолдау процедуралары (іс-қимылдары):</w:t>
      </w:r>
    </w:p>
    <w:bookmarkEnd w:id="67"/>
    <w:bookmarkStart w:name="z78" w:id="68"/>
    <w:p>
      <w:pPr>
        <w:spacing w:after="0"/>
        <w:ind w:left="0"/>
        <w:jc w:val="both"/>
      </w:pPr>
      <w:r>
        <w:rPr>
          <w:rFonts w:ascii="Times New Roman"/>
          <w:b w:val="false"/>
          <w:i w:val="false"/>
          <w:color w:val="000000"/>
          <w:sz w:val="28"/>
        </w:rPr>
        <w:t>
      1 - іс-қимыл – қызмет алушы Шығыс Қазақстан облысы аумағында туристік операторлық қызметті (туроператорлық қызметке) жүзеге асыруға лицензия алу үшін арыз толтырады және тиісті құжаттарды Мемлекеттік корпорацияның қызметкеріне береді.</w:t>
      </w:r>
    </w:p>
    <w:bookmarkEnd w:id="68"/>
    <w:bookmarkStart w:name="z79" w:id="69"/>
    <w:p>
      <w:pPr>
        <w:spacing w:after="0"/>
        <w:ind w:left="0"/>
        <w:jc w:val="both"/>
      </w:pPr>
      <w:r>
        <w:rPr>
          <w:rFonts w:ascii="Times New Roman"/>
          <w:b w:val="false"/>
          <w:i w:val="false"/>
          <w:color w:val="000000"/>
          <w:sz w:val="28"/>
        </w:rPr>
        <w:t>
      Тиiстi құжаттарды толық емес ұсынған жағдайда, Мемлекеттiк корпорацияның қызметкері стандарттың 6 қосымшасына сәйкес нысанда құжаттарды қабылдаудан бас тарту туралы қолхатты бередi;</w:t>
      </w:r>
    </w:p>
    <w:bookmarkEnd w:id="69"/>
    <w:bookmarkStart w:name="z80" w:id="70"/>
    <w:p>
      <w:pPr>
        <w:spacing w:after="0"/>
        <w:ind w:left="0"/>
        <w:jc w:val="both"/>
      </w:pPr>
      <w:r>
        <w:rPr>
          <w:rFonts w:ascii="Times New Roman"/>
          <w:b w:val="false"/>
          <w:i w:val="false"/>
          <w:color w:val="000000"/>
          <w:sz w:val="28"/>
        </w:rPr>
        <w:t>
      2 - іс-қимыл – Мемлекеттік корпорацияның қызметкері келіп түскен құжаттарды тіркейді және құжаттарды қабылдау туралы қолхатты (бұдан әрі – қолхат) береді;</w:t>
      </w:r>
    </w:p>
    <w:bookmarkEnd w:id="70"/>
    <w:bookmarkStart w:name="z81" w:id="71"/>
    <w:p>
      <w:pPr>
        <w:spacing w:after="0"/>
        <w:ind w:left="0"/>
        <w:jc w:val="both"/>
      </w:pPr>
      <w:r>
        <w:rPr>
          <w:rFonts w:ascii="Times New Roman"/>
          <w:b w:val="false"/>
          <w:i w:val="false"/>
          <w:color w:val="000000"/>
          <w:sz w:val="28"/>
        </w:rPr>
        <w:t>
      3 - іс-қимыл – Мемлекеттік корпорацияның қызметкері құжаттарды 1 (бір) сағат ішінде жинақтаушы секторға береді;</w:t>
      </w:r>
    </w:p>
    <w:bookmarkEnd w:id="71"/>
    <w:bookmarkStart w:name="z82" w:id="72"/>
    <w:p>
      <w:pPr>
        <w:spacing w:after="0"/>
        <w:ind w:left="0"/>
        <w:jc w:val="both"/>
      </w:pPr>
      <w:r>
        <w:rPr>
          <w:rFonts w:ascii="Times New Roman"/>
          <w:b w:val="false"/>
          <w:i w:val="false"/>
          <w:color w:val="000000"/>
          <w:sz w:val="28"/>
        </w:rPr>
        <w:t>
      4 - іс-қимыл – жинақтаушы сектор құжаттарды жинайды, тізілім құрады және Мемлекеттік корпорацияның қағаз тасушысы арқылы 1 (бір) күн ішінде қызмет берушіге береді;</w:t>
      </w:r>
    </w:p>
    <w:bookmarkEnd w:id="72"/>
    <w:bookmarkStart w:name="z83" w:id="73"/>
    <w:p>
      <w:pPr>
        <w:spacing w:after="0"/>
        <w:ind w:left="0"/>
        <w:jc w:val="both"/>
      </w:pPr>
      <w:r>
        <w:rPr>
          <w:rFonts w:ascii="Times New Roman"/>
          <w:b w:val="false"/>
          <w:i w:val="false"/>
          <w:color w:val="000000"/>
          <w:sz w:val="28"/>
        </w:rPr>
        <w:t>
      5 - іс-қимыл – Мемлекеттік корпорацияның қағаз тасушысы құжаттарды 1 (бір) күн ішінде қызмет берушінің кеңсесіне береді;</w:t>
      </w:r>
    </w:p>
    <w:bookmarkEnd w:id="73"/>
    <w:bookmarkStart w:name="z84" w:id="74"/>
    <w:p>
      <w:pPr>
        <w:spacing w:after="0"/>
        <w:ind w:left="0"/>
        <w:jc w:val="both"/>
      </w:pPr>
      <w:r>
        <w:rPr>
          <w:rFonts w:ascii="Times New Roman"/>
          <w:b w:val="false"/>
          <w:i w:val="false"/>
          <w:color w:val="000000"/>
          <w:sz w:val="28"/>
        </w:rPr>
        <w:t xml:space="preserve">
      6 - іс-қимыл – қызмет беруші Мемлекеттік корпорациясынан құжаттарды алғаннан кейін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мемлекеттік қызметті көрсету кезеңдерінен өтеді және Мемлекеттік корпорацияның қағаз тасушысына береді; </w:t>
      </w:r>
    </w:p>
    <w:bookmarkEnd w:id="74"/>
    <w:bookmarkStart w:name="z85" w:id="75"/>
    <w:p>
      <w:pPr>
        <w:spacing w:after="0"/>
        <w:ind w:left="0"/>
        <w:jc w:val="both"/>
      </w:pPr>
      <w:r>
        <w:rPr>
          <w:rFonts w:ascii="Times New Roman"/>
          <w:b w:val="false"/>
          <w:i w:val="false"/>
          <w:color w:val="000000"/>
          <w:sz w:val="28"/>
        </w:rPr>
        <w:t>
      7 - іс-қимыл – Мемлекеттік корпорацияның қағаз тасушысы мемлекеттік қызмет нәтижесін 3 (үш) сағат ішінде жинақтаушы секторға береді;</w:t>
      </w:r>
    </w:p>
    <w:bookmarkEnd w:id="75"/>
    <w:bookmarkStart w:name="z86" w:id="76"/>
    <w:p>
      <w:pPr>
        <w:spacing w:after="0"/>
        <w:ind w:left="0"/>
        <w:jc w:val="both"/>
      </w:pPr>
      <w:r>
        <w:rPr>
          <w:rFonts w:ascii="Times New Roman"/>
          <w:b w:val="false"/>
          <w:i w:val="false"/>
          <w:color w:val="000000"/>
          <w:sz w:val="28"/>
        </w:rPr>
        <w:t>
      8 - іс-қимыл – жинақтаушы сектор мемлекеттік қызмет нәтижесін 30 (отыз) минут ішінде Мемлекеттік корпорацияның қызметкеріне береді;</w:t>
      </w:r>
    </w:p>
    <w:bookmarkEnd w:id="76"/>
    <w:bookmarkStart w:name="z87" w:id="77"/>
    <w:p>
      <w:pPr>
        <w:spacing w:after="0"/>
        <w:ind w:left="0"/>
        <w:jc w:val="both"/>
      </w:pPr>
      <w:r>
        <w:rPr>
          <w:rFonts w:ascii="Times New Roman"/>
          <w:b w:val="false"/>
          <w:i w:val="false"/>
          <w:color w:val="000000"/>
          <w:sz w:val="28"/>
        </w:rPr>
        <w:t>
      9 - іс-қимыл – Мемлекеттік корпорацияның қызметкері мемлекеттік қызмет нәтижесін 1 (бір) сағат ішінде қызмет алушыға береді.</w:t>
      </w:r>
    </w:p>
    <w:bookmarkEnd w:id="77"/>
    <w:bookmarkStart w:name="z88" w:id="78"/>
    <w:p>
      <w:pPr>
        <w:spacing w:after="0"/>
        <w:ind w:left="0"/>
        <w:jc w:val="both"/>
      </w:pPr>
      <w:r>
        <w:rPr>
          <w:rFonts w:ascii="Times New Roman"/>
          <w:b w:val="false"/>
          <w:i w:val="false"/>
          <w:color w:val="000000"/>
          <w:sz w:val="28"/>
        </w:rPr>
        <w:t>
      Мемлекеттік корпорация бір ай ішінде көрсетілген мемлекеттік қызмет нәтижесін сақтауды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 ішінде көрсетілетін қызметті алушыға беру үшін Мемлекеттік корпорацияға мемлекеттік қызметті көрсету нәтижесін жібереді.</w:t>
      </w:r>
    </w:p>
    <w:bookmarkEnd w:id="78"/>
    <w:bookmarkStart w:name="z89" w:id="79"/>
    <w:p>
      <w:pPr>
        <w:spacing w:after="0"/>
        <w:ind w:left="0"/>
        <w:jc w:val="both"/>
      </w:pPr>
      <w:r>
        <w:rPr>
          <w:rFonts w:ascii="Times New Roman"/>
          <w:b w:val="false"/>
          <w:i w:val="false"/>
          <w:color w:val="000000"/>
          <w:sz w:val="28"/>
        </w:rPr>
        <w:t>
      10. Портал арқылы мемлекеттік қызмет көрсету тәртібін сипаттау:</w:t>
      </w:r>
    </w:p>
    <w:bookmarkEnd w:id="79"/>
    <w:bookmarkStart w:name="z90" w:id="80"/>
    <w:p>
      <w:pPr>
        <w:spacing w:after="0"/>
        <w:ind w:left="0"/>
        <w:jc w:val="both"/>
      </w:pPr>
      <w:r>
        <w:rPr>
          <w:rFonts w:ascii="Times New Roman"/>
          <w:b w:val="false"/>
          <w:i w:val="false"/>
          <w:color w:val="000000"/>
          <w:sz w:val="28"/>
        </w:rPr>
        <w:t>
      1) қызмет алушы порталда жеке сәйкестендіру нөмірі және (немесе) бизнес-сәйкестендіру нөмірі (бұдан әрі – ЖСН/БСН) және пароль көмегімен тіркеуден өтуді жүзеге асырады (порталда тіркелмеген қызмет алушылар үшін жүзеге асырылады);</w:t>
      </w:r>
    </w:p>
    <w:bookmarkEnd w:id="80"/>
    <w:bookmarkStart w:name="z91" w:id="81"/>
    <w:p>
      <w:pPr>
        <w:spacing w:after="0"/>
        <w:ind w:left="0"/>
        <w:jc w:val="both"/>
      </w:pPr>
      <w:r>
        <w:rPr>
          <w:rFonts w:ascii="Times New Roman"/>
          <w:b w:val="false"/>
          <w:i w:val="false"/>
          <w:color w:val="000000"/>
          <w:sz w:val="28"/>
        </w:rPr>
        <w:t>
      2) 1 - іс-қимыл – қызмет алушы мемлекеттік қызметті алу үшін порталға ЖСН/БСН және пароль (авторизация процесі) енгізеді;</w:t>
      </w:r>
    </w:p>
    <w:bookmarkEnd w:id="81"/>
    <w:bookmarkStart w:name="z92" w:id="82"/>
    <w:p>
      <w:pPr>
        <w:spacing w:after="0"/>
        <w:ind w:left="0"/>
        <w:jc w:val="both"/>
      </w:pPr>
      <w:r>
        <w:rPr>
          <w:rFonts w:ascii="Times New Roman"/>
          <w:b w:val="false"/>
          <w:i w:val="false"/>
          <w:color w:val="000000"/>
          <w:sz w:val="28"/>
        </w:rPr>
        <w:t>
      3) 1 – шарт – порталда тіркелген қызмет алушы туралы деректердің дұрыстығын ЖСН/БСН және пароль арқылы тексереді;</w:t>
      </w:r>
    </w:p>
    <w:bookmarkEnd w:id="82"/>
    <w:bookmarkStart w:name="z93" w:id="83"/>
    <w:p>
      <w:pPr>
        <w:spacing w:after="0"/>
        <w:ind w:left="0"/>
        <w:jc w:val="both"/>
      </w:pPr>
      <w:r>
        <w:rPr>
          <w:rFonts w:ascii="Times New Roman"/>
          <w:b w:val="false"/>
          <w:i w:val="false"/>
          <w:color w:val="000000"/>
          <w:sz w:val="28"/>
        </w:rPr>
        <w:t>
      4) 2 - іс-қимыл – қызмет алушы деректерінде кемшіліктердің болуына байланысты авторизациядан өтуден бас тарту туралы хабарламаны портал арқылы құрады;</w:t>
      </w:r>
    </w:p>
    <w:bookmarkEnd w:id="83"/>
    <w:bookmarkStart w:name="z94" w:id="84"/>
    <w:p>
      <w:pPr>
        <w:spacing w:after="0"/>
        <w:ind w:left="0"/>
        <w:jc w:val="both"/>
      </w:pPr>
      <w:r>
        <w:rPr>
          <w:rFonts w:ascii="Times New Roman"/>
          <w:b w:val="false"/>
          <w:i w:val="false"/>
          <w:color w:val="000000"/>
          <w:sz w:val="28"/>
        </w:rPr>
        <w:t>
      5) 3 - іс-қимыл – қызмет алушының осы Регламентте көрсетілген мемлекеттік қызметті таңдауы, мемлекеттік қызмет көрсетуге арналған сұраныс нысанын экранға шығаруы және қызмет алушының құрылымы мен форматтық талаптарын ескере отырып нысанды толтыруы (мәліметтер енгізу), сұраныс нысанына Стандартта көрсетілген қажетті құжаттар көшірмелерін электронды түрде тіркеуі, сондай-ақ қызмет алушының сұранысты растауы (қол қоюы) үшін ЭЦҚ тіркеу куәлігін таңдауы;</w:t>
      </w:r>
    </w:p>
    <w:bookmarkEnd w:id="84"/>
    <w:bookmarkStart w:name="z95" w:id="85"/>
    <w:p>
      <w:pPr>
        <w:spacing w:after="0"/>
        <w:ind w:left="0"/>
        <w:jc w:val="both"/>
      </w:pPr>
      <w:r>
        <w:rPr>
          <w:rFonts w:ascii="Times New Roman"/>
          <w:b w:val="false"/>
          <w:i w:val="false"/>
          <w:color w:val="000000"/>
          <w:sz w:val="28"/>
        </w:rPr>
        <w:t>
      6) 2 - шарт – порталда көрсетілген ЭЦҚ тіркеу куәлігінің қолданыс мерзімін және кері шақырылған (жойылған) тіркеу куәліктерінің тізімінде болмауын, сондай-ақ сәйкестендіру мәліметтерінің сәйкестігіне (сұраныста көрсетілген ЖСН/БСН мен ЭЦҚ тіркеу куәлігінде көрсетілген ЖСН/БСН арасын) тексеру жүргізу;</w:t>
      </w:r>
    </w:p>
    <w:bookmarkEnd w:id="85"/>
    <w:bookmarkStart w:name="z96" w:id="86"/>
    <w:p>
      <w:pPr>
        <w:spacing w:after="0"/>
        <w:ind w:left="0"/>
        <w:jc w:val="both"/>
      </w:pPr>
      <w:r>
        <w:rPr>
          <w:rFonts w:ascii="Times New Roman"/>
          <w:b w:val="false"/>
          <w:i w:val="false"/>
          <w:color w:val="000000"/>
          <w:sz w:val="28"/>
        </w:rPr>
        <w:t>
      7) 4 - іс-қимыл – қызмет алушының ЭЦҚ түпнұсқасының расталмауына байланысты сұралған мемлекеттік қызметті көрсетуден бас тарту туралы хабарлама құру;</w:t>
      </w:r>
    </w:p>
    <w:bookmarkEnd w:id="86"/>
    <w:bookmarkStart w:name="z97" w:id="87"/>
    <w:p>
      <w:pPr>
        <w:spacing w:after="0"/>
        <w:ind w:left="0"/>
        <w:jc w:val="both"/>
      </w:pPr>
      <w:r>
        <w:rPr>
          <w:rFonts w:ascii="Times New Roman"/>
          <w:b w:val="false"/>
          <w:i w:val="false"/>
          <w:color w:val="000000"/>
          <w:sz w:val="28"/>
        </w:rPr>
        <w:t xml:space="preserve">
      8) 5 - іс-қимыл – қызмет алушының ЭЦҚ құралы арқылы электрондық мемлекеттік қызмет көрсету үшін сұранысты растау және қызмет берушінің өңдеуі үшін "электрондық үкіметтің шлюзінен" (бұдан әрі - ЭҮШ) "электрондық үкіметтің өңірлік шлюзінің" (бұдан әрі – ЭҮӨШ) автоматтандырылған жұмыс орнына (бұдан әрі – АЖО) электрондық құжат (сұраныс) жолдау; </w:t>
      </w:r>
    </w:p>
    <w:bookmarkEnd w:id="87"/>
    <w:bookmarkStart w:name="z98" w:id="88"/>
    <w:p>
      <w:pPr>
        <w:spacing w:after="0"/>
        <w:ind w:left="0"/>
        <w:jc w:val="both"/>
      </w:pPr>
      <w:r>
        <w:rPr>
          <w:rFonts w:ascii="Times New Roman"/>
          <w:b w:val="false"/>
          <w:i w:val="false"/>
          <w:color w:val="000000"/>
          <w:sz w:val="28"/>
        </w:rPr>
        <w:t>
      9) 6 - іс-қимыл – ЭҮӨШ АЖО-да электрондық құжатты тіркеу, қызмет алушының "жеке кабинетінде" мемлекеттік қызмет көрсету нәтижесін алу күнінің көрсетілуімен мемлекеттік қызметті көрсетуге арналған сұраныстың қабылданғандығы туралы мәртебе шығады;</w:t>
      </w:r>
    </w:p>
    <w:bookmarkEnd w:id="88"/>
    <w:bookmarkStart w:name="z99" w:id="89"/>
    <w:p>
      <w:pPr>
        <w:spacing w:after="0"/>
        <w:ind w:left="0"/>
        <w:jc w:val="both"/>
      </w:pPr>
      <w:r>
        <w:rPr>
          <w:rFonts w:ascii="Times New Roman"/>
          <w:b w:val="false"/>
          <w:i w:val="false"/>
          <w:color w:val="000000"/>
          <w:sz w:val="28"/>
        </w:rPr>
        <w:t>
      10) 3 - шарт – қызмет беруші қызмет алушының ұсынған Стандартта көрсетілген құжаттарын және мемлекеттік қызметті көрсету үшін негіздерге сәйкестікке тексереді (өңдеу);</w:t>
      </w:r>
    </w:p>
    <w:bookmarkEnd w:id="89"/>
    <w:bookmarkStart w:name="z100" w:id="90"/>
    <w:p>
      <w:pPr>
        <w:spacing w:after="0"/>
        <w:ind w:left="0"/>
        <w:jc w:val="both"/>
      </w:pPr>
      <w:r>
        <w:rPr>
          <w:rFonts w:ascii="Times New Roman"/>
          <w:b w:val="false"/>
          <w:i w:val="false"/>
          <w:color w:val="000000"/>
          <w:sz w:val="28"/>
        </w:rPr>
        <w:t>
      11) 7 - іс-қимыл – қызмет алушының құжаттарында кемшіліктердің болуына байланысты сұралған мемлекеттік қызметтен бас тарту туралы хабарлама құру;</w:t>
      </w:r>
    </w:p>
    <w:bookmarkEnd w:id="90"/>
    <w:bookmarkStart w:name="z101" w:id="91"/>
    <w:p>
      <w:pPr>
        <w:spacing w:after="0"/>
        <w:ind w:left="0"/>
        <w:jc w:val="both"/>
      </w:pPr>
      <w:r>
        <w:rPr>
          <w:rFonts w:ascii="Times New Roman"/>
          <w:b w:val="false"/>
          <w:i w:val="false"/>
          <w:color w:val="000000"/>
          <w:sz w:val="28"/>
        </w:rPr>
        <w:t>
      12) 8 - іс-қимыл – қызмет алушының портал құрған мемлекеттік қызмет нәтижесін (электрондық құжат нысанындағы анықтама) алуы. Электрондық құжат қызмет беруші қызметкерінің ЭЦҚ пайдалана отырып құрылады.</w:t>
      </w:r>
    </w:p>
    <w:bookmarkEnd w:id="91"/>
    <w:bookmarkStart w:name="z102" w:id="92"/>
    <w:p>
      <w:pPr>
        <w:spacing w:after="0"/>
        <w:ind w:left="0"/>
        <w:jc w:val="both"/>
      </w:pPr>
      <w:r>
        <w:rPr>
          <w:rFonts w:ascii="Times New Roman"/>
          <w:b w:val="false"/>
          <w:i w:val="false"/>
          <w:color w:val="000000"/>
          <w:sz w:val="28"/>
        </w:rPr>
        <w:t xml:space="preserve">
      11. Портал арқылы өтініш беру және мемлекеттік қызметтерді көрсету кезінде көрсетілетін қызметті берушінің рәсімдерінің (іс-қимылдарының) реттілігі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іс-қимылы диаграммасында көрсетіледі.</w:t>
      </w:r>
    </w:p>
    <w:bookmarkEnd w:id="92"/>
    <w:bookmarkStart w:name="z103" w:id="93"/>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бірізділігін, қызмет берушінің құрылымдық бөлімшелерінің (мамандарының) өзара іс-қимылын толығырақ сипаттау, сондай-ақ мемлекеттік қызметті көрсету процесінде ақпараттық жүйелерді пайдалану тәртібі осы Регламенттің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w:t>
            </w:r>
            <w:r>
              <w:br/>
            </w:r>
            <w:r>
              <w:rPr>
                <w:rFonts w:ascii="Times New Roman"/>
                <w:b w:val="false"/>
                <w:i w:val="false"/>
                <w:color w:val="000000"/>
                <w:sz w:val="20"/>
              </w:rPr>
              <w:t xml:space="preserve">жүзеге асыруға лицензия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регламентіне 1-қосымша</w:t>
            </w:r>
          </w:p>
        </w:tc>
      </w:tr>
    </w:tbl>
    <w:bookmarkStart w:name="z105" w:id="94"/>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bookmarkEnd w:id="94"/>
    <w:bookmarkStart w:name="z106"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7343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34300" cy="811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 w:id="96"/>
    <w:p>
      <w:pPr>
        <w:spacing w:after="0"/>
        <w:ind w:left="0"/>
        <w:jc w:val="left"/>
      </w:pPr>
      <w:r>
        <w:rPr>
          <w:rFonts w:ascii="Times New Roman"/>
          <w:b/>
          <w:i w:val="false"/>
          <w:color w:val="000000"/>
        </w:rPr>
        <w:t xml:space="preserve"> Шартты белгілер:</w:t>
      </w:r>
    </w:p>
    <w:bookmarkEnd w:id="96"/>
    <w:bookmarkStart w:name="z108"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70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w:t>
            </w:r>
            <w:r>
              <w:br/>
            </w:r>
            <w:r>
              <w:rPr>
                <w:rFonts w:ascii="Times New Roman"/>
                <w:b w:val="false"/>
                <w:i w:val="false"/>
                <w:color w:val="000000"/>
                <w:sz w:val="20"/>
              </w:rPr>
              <w:t xml:space="preserve">жүзеге 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2-қосымша</w:t>
            </w:r>
          </w:p>
        </w:tc>
      </w:tr>
    </w:tbl>
    <w:bookmarkStart w:name="z110" w:id="98"/>
    <w:p>
      <w:pPr>
        <w:spacing w:after="0"/>
        <w:ind w:left="0"/>
        <w:jc w:val="left"/>
      </w:pPr>
      <w:r>
        <w:rPr>
          <w:rFonts w:ascii="Times New Roman"/>
          <w:b/>
          <w:i w:val="false"/>
          <w:color w:val="000000"/>
        </w:rPr>
        <w:t xml:space="preserve"> Мемлекеттік корпорация арқылы "Туристік операторлық қызметті (туроператорлық қызмет) жүзеге асыруға лицензия беру" мемлекеттік көрсетілетін қызметінің бизнес-процестері анықтамалығы</w:t>
      </w:r>
    </w:p>
    <w:bookmarkEnd w:id="98"/>
    <w:bookmarkStart w:name="z111"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w:t>
            </w:r>
            <w:r>
              <w:br/>
            </w:r>
            <w:r>
              <w:rPr>
                <w:rFonts w:ascii="Times New Roman"/>
                <w:b w:val="false"/>
                <w:i w:val="false"/>
                <w:color w:val="000000"/>
                <w:sz w:val="20"/>
              </w:rPr>
              <w:t xml:space="preserve">жүзеге асыруға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3-қосымша</w:t>
            </w:r>
          </w:p>
        </w:tc>
      </w:tr>
    </w:tbl>
    <w:bookmarkStart w:name="z113" w:id="100"/>
    <w:p>
      <w:pPr>
        <w:spacing w:after="0"/>
        <w:ind w:left="0"/>
        <w:jc w:val="left"/>
      </w:pPr>
      <w:r>
        <w:rPr>
          <w:rFonts w:ascii="Times New Roman"/>
          <w:b/>
          <w:i w:val="false"/>
          <w:color w:val="000000"/>
        </w:rPr>
        <w:t xml:space="preserve"> Порталда "Туристік операторлық қызметті (туроператорлық қызмет) жүзеге асыруға лицензия беру" мемлекеттік көрсетілетін қызметтің бизнес-процестері анықтамалығы</w:t>
      </w:r>
    </w:p>
    <w:bookmarkEnd w:id="100"/>
    <w:bookmarkStart w:name="z114"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78105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60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 w:id="102"/>
    <w:p>
      <w:pPr>
        <w:spacing w:after="0"/>
        <w:ind w:left="0"/>
        <w:jc w:val="left"/>
      </w:pPr>
      <w:r>
        <w:rPr>
          <w:rFonts w:ascii="Times New Roman"/>
          <w:b/>
          <w:i w:val="false"/>
          <w:color w:val="000000"/>
        </w:rPr>
        <w:t xml:space="preserve"> Шартты белгілер:</w:t>
      </w:r>
    </w:p>
    <w:bookmarkEnd w:id="102"/>
    <w:bookmarkStart w:name="z116"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73279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279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