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e82d" w14:textId="bd1e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Бобровка ауылында орналасқан жер учаскесіндегі Бобровка өзенінің (оң жағалау) және оның оң жағалау саласының (сол жағалау)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3 мамырдағы № 147 қаулысы. Шығыс Қазақстан облысының Әділет департаментінде 2019 жылғы 4 мамырда № 5917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 Бобровка ауылында орналасқан А.С. Сайлаубаева сұрап отырған жер учаскесіндегі Бобровка өзенінің (оң жағалау) және оның оң жағалау саласының (сол жағалау)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 Бобровка ауылында орналасқан А.С. Сайлаубаева сұрап отырған жер учаскесіндегі Бобровка өзенінің (оң жағалау) және оның оң жағалау саласының (сол жағалау)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"03"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"03" мамырдағы </w:t>
            </w:r>
            <w:r>
              <w:br/>
            </w:r>
            <w:r>
              <w:rPr>
                <w:rFonts w:ascii="Times New Roman"/>
                <w:b w:val="false"/>
                <w:i w:val="false"/>
                <w:color w:val="000000"/>
                <w:sz w:val="20"/>
              </w:rPr>
              <w:t>№ 147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Глубокое ауданы Бобровка ауылында орналасқан А.С. Сайлаубаева сұрап отырған жер учаскесіндегі Бобровка өзенінің (оң жағалау) және оның оң жағалау саласының (сол жағалау)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1737"/>
        <w:gridCol w:w="1738"/>
        <w:gridCol w:w="1535"/>
        <w:gridCol w:w="1738"/>
        <w:gridCol w:w="1738"/>
        <w:gridCol w:w="1131"/>
      </w:tblGrid>
      <w:tr>
        <w:trPr>
          <w:trHeight w:val="30" w:hRule="atLeast"/>
        </w:trPr>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Бобровка өзені (оң жағалау)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Бобровка өзенің оң жағалау ағыны (сол жағалау)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