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85b8" w14:textId="ae28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 Ермаковка ауылындағы 05-070-036-016 кадастрлық нөмірлі жер учаскесінің тұстамасындағы Өскемен су қоймасының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17 мамырдағы № 166 қаулысы. Шығыс Қазақстан облысының Әділет департаментінде 2019 жылғы 20 мамырда № 5957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Алтай ауданы Ермаковка ауылындағы 05-070-036-016 кадастрлық нөмірлі жер учаскесінің тұстамасындағы Өскемен су қоймасының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xml:space="preserve">
      2) Қазақстан Республикасының қолданыстағы заңнамасына сәйкес Шығыс Қазақстан облысы Алтай ауданы Ермаковка ауылындағы </w:t>
      </w:r>
    </w:p>
    <w:bookmarkEnd w:id="4"/>
    <w:bookmarkStart w:name="z11" w:id="5"/>
    <w:p>
      <w:pPr>
        <w:spacing w:after="0"/>
        <w:ind w:left="0"/>
        <w:jc w:val="both"/>
      </w:pPr>
      <w:r>
        <w:rPr>
          <w:rFonts w:ascii="Times New Roman"/>
          <w:b w:val="false"/>
          <w:i w:val="false"/>
          <w:color w:val="000000"/>
          <w:sz w:val="28"/>
        </w:rPr>
        <w:t>
      05-070-036-016 кадастрлық нөмірлі жер учаскесінің тұстамасындағы Өскемен су қоймасының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5"/>
    <w:bookmarkStart w:name="z12" w:id="6"/>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6"/>
    <w:bookmarkStart w:name="z13" w:id="7"/>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7"/>
    <w:bookmarkStart w:name="z14"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5" w:id="9"/>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9"/>
    <w:bookmarkStart w:name="z16" w:id="10"/>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10"/>
    <w:bookmarkStart w:name="z17" w:id="11"/>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1"/>
    <w:bookmarkStart w:name="z18" w:id="12"/>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2"/>
    <w:bookmarkStart w:name="z19" w:id="13"/>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4"/>
    <w:p>
      <w:pPr>
        <w:spacing w:after="0"/>
        <w:ind w:left="0"/>
        <w:jc w:val="both"/>
      </w:pPr>
      <w:r>
        <w:rPr>
          <w:rFonts w:ascii="Times New Roman"/>
          <w:b w:val="false"/>
          <w:i w:val="false"/>
          <w:color w:val="000000"/>
          <w:sz w:val="28"/>
        </w:rPr>
        <w:t>
      2019 жылғы "17" мамыр</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департаментінің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37" w:id="15"/>
    <w:p>
      <w:pPr>
        <w:spacing w:after="0"/>
        <w:ind w:left="0"/>
        <w:jc w:val="both"/>
      </w:pPr>
      <w:r>
        <w:rPr>
          <w:rFonts w:ascii="Times New Roman"/>
          <w:b w:val="false"/>
          <w:i w:val="false"/>
          <w:color w:val="000000"/>
          <w:sz w:val="28"/>
        </w:rPr>
        <w:t>
      2019 жылғы "17" мамыр</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"17" мамырдағы </w:t>
            </w:r>
            <w:r>
              <w:br/>
            </w:r>
            <w:r>
              <w:rPr>
                <w:rFonts w:ascii="Times New Roman"/>
                <w:b w:val="false"/>
                <w:i w:val="false"/>
                <w:color w:val="000000"/>
                <w:sz w:val="20"/>
              </w:rPr>
              <w:t>№ 166 қаулысына қосымша</w:t>
            </w:r>
          </w:p>
        </w:tc>
      </w:tr>
    </w:tbl>
    <w:bookmarkStart w:name="z39" w:id="16"/>
    <w:p>
      <w:pPr>
        <w:spacing w:after="0"/>
        <w:ind w:left="0"/>
        <w:jc w:val="left"/>
      </w:pPr>
      <w:r>
        <w:rPr>
          <w:rFonts w:ascii="Times New Roman"/>
          <w:b/>
          <w:i w:val="false"/>
          <w:color w:val="000000"/>
        </w:rPr>
        <w:t xml:space="preserve"> Шығыс Қазақстан облысы Алтай ауданы Ермаковка ауылындағы 05-070-036-016 кадастрлық нөмірлі жер учаскесінің тұстамасындағы Өскемен су қоймасының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0"/>
        <w:gridCol w:w="1369"/>
        <w:gridCol w:w="1628"/>
        <w:gridCol w:w="982"/>
        <w:gridCol w:w="1369"/>
        <w:gridCol w:w="1628"/>
        <w:gridCol w:w="724"/>
      </w:tblGrid>
      <w:tr>
        <w:trPr>
          <w:trHeight w:val="30" w:hRule="atLeast"/>
        </w:trPr>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05-070-036-016 кадастрлық нөмірлі жер учаскесі тұстамасындағы Өскемен су қоймасы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40" w:id="17"/>
    <w:p>
      <w:pPr>
        <w:spacing w:after="0"/>
        <w:ind w:left="0"/>
        <w:jc w:val="both"/>
      </w:pPr>
      <w:r>
        <w:rPr>
          <w:rFonts w:ascii="Times New Roman"/>
          <w:b w:val="false"/>
          <w:i w:val="false"/>
          <w:color w:val="000000"/>
          <w:sz w:val="28"/>
        </w:rPr>
        <w:t>
      Ескертпе:</w:t>
      </w:r>
    </w:p>
    <w:bookmarkEnd w:id="17"/>
    <w:bookmarkStart w:name="z41"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