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ce49" w14:textId="433c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Тарбағатай ауданы Ақмектеп ауылынан солтүстік-батысқа қарай 2,0 км орналасқан "КазГерСтрой бірлескен кәсіпорны" жауапкершілігі шектеулі серіктестігі сұрап отырған № 27 жер учаскесіндегі (шөгінді жыныстарды өндіруді жүргізу үшін) Қарасу бұлағының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 тамыздағы № 244 қаулысы. Шығыс Қазақстан облысының Әділет департаментінде 2019 жылғы 2 тамызда № 6102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Тарбағатай ауданы Ақмектеп ауылынан солтүстік-батысқа қарай 2,0 км орналасқан "КазГерСтрой бірлескен кәсіпорны" жауапкершілігі шектеулі серіктестігі сұрап отырған № 27 жер учаскесіндегі (шөгінді жыныстарды өндіруді жүргізу үшін) Қарасу бұлағының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Тарбағатай ауданы Ақмектеп ауылынан солтүстік-батысқа қарай 2,0 км орналасқан "КазГерСтрой бірлескен кәсіпорны" жауапкершілігі шектеулі серіктестігі сұрап отырған № 27 жер учаскесіндегі (шөгінді жыныстарды өндіруді жүргізу үшін) Қарасу бұлағының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Тарбағатай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bookmarkStart w:name="z21" w:id="13"/>
    <w:p>
      <w:pPr>
        <w:spacing w:after="0"/>
        <w:ind w:left="0"/>
        <w:jc w:val="both"/>
      </w:pPr>
      <w:r>
        <w:rPr>
          <w:rFonts w:ascii="Times New Roman"/>
          <w:b w:val="false"/>
          <w:i w:val="false"/>
          <w:color w:val="000000"/>
          <w:sz w:val="28"/>
        </w:rPr>
        <w:t>
      "КЕЛІСІЛДІ"</w:t>
      </w:r>
    </w:p>
    <w:bookmarkEnd w:id="13"/>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4"/>
    <w:p>
      <w:pPr>
        <w:spacing w:after="0"/>
        <w:ind w:left="0"/>
        <w:jc w:val="both"/>
      </w:pPr>
      <w:r>
        <w:rPr>
          <w:rFonts w:ascii="Times New Roman"/>
          <w:b w:val="false"/>
          <w:i w:val="false"/>
          <w:color w:val="000000"/>
          <w:sz w:val="28"/>
        </w:rPr>
        <w:t>
      2019 жылғы "1" тамыз</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 тамыздағы </w:t>
            </w:r>
            <w:r>
              <w:br/>
            </w:r>
            <w:r>
              <w:rPr>
                <w:rFonts w:ascii="Times New Roman"/>
                <w:b w:val="false"/>
                <w:i w:val="false"/>
                <w:color w:val="000000"/>
                <w:sz w:val="20"/>
              </w:rPr>
              <w:t>№ 244 қаулысына қосымша</w:t>
            </w:r>
          </w:p>
        </w:tc>
      </w:tr>
    </w:tbl>
    <w:bookmarkStart w:name="z31" w:id="15"/>
    <w:p>
      <w:pPr>
        <w:spacing w:after="0"/>
        <w:ind w:left="0"/>
        <w:jc w:val="left"/>
      </w:pPr>
      <w:r>
        <w:rPr>
          <w:rFonts w:ascii="Times New Roman"/>
          <w:b/>
          <w:i w:val="false"/>
          <w:color w:val="000000"/>
        </w:rPr>
        <w:t xml:space="preserve"> Шығыс Қазақстан облысы Тарбағатай ауданы Ақмектеп ауылынан  солтүстік-батысқа қарай 2,0 км орналасқан "КазГерСтрой бірлескен кәсіпорны" жауапкершілігі шектеулі серіктестігі сұрап отырған № 27 жер учаскесіндегі  (шөгінді жыныстарды өндіруді жүргізу үшін) Қарасу бұлағының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9"/>
        <w:gridCol w:w="1427"/>
        <w:gridCol w:w="2291"/>
        <w:gridCol w:w="1644"/>
        <w:gridCol w:w="1427"/>
        <w:gridCol w:w="1861"/>
        <w:gridCol w:w="1211"/>
      </w:tblGrid>
      <w:tr>
        <w:trPr>
          <w:trHeight w:val="30" w:hRule="atLeast"/>
        </w:trPr>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Қарасу бұлағы (сол жағалау)</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6"/>
    <w:p>
      <w:pPr>
        <w:spacing w:after="0"/>
        <w:ind w:left="0"/>
        <w:jc w:val="both"/>
      </w:pPr>
      <w:r>
        <w:rPr>
          <w:rFonts w:ascii="Times New Roman"/>
          <w:b w:val="false"/>
          <w:i w:val="false"/>
          <w:color w:val="000000"/>
          <w:sz w:val="28"/>
        </w:rPr>
        <w:t>
      Ескертпе:</w:t>
      </w:r>
    </w:p>
    <w:bookmarkEnd w:id="16"/>
    <w:bookmarkStart w:name="z33"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