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e4b4" w14:textId="0c5e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бойынша тұрғын үй сертификаттарының мөлшері мен оларды алушылар санаттарының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2019 жылғы 5 қарашадағы № 34/367-VI шешімі. Шығыс Қазақстан облысының Әділет департаментінде 2019 жылғы 15 қарашада № 6281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14-1-бабының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2019 жылғы 20 маусымдағы № 417 "Тұрғын үй сертификаттарын беру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18883 болып тіркелген) сәйкес Шығыс Қазақстан облыстық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бойынша тұрғын үй сертификаттары: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ретінде қарыз сомасының 10% мөлшерінде, бірақ 1,5 миллион (бір миллион бес жүз мың) теңгеден аспайтын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қолдау ретінде қарыз сомасының 10% мөлшерінде, бірақ 1,5 миллион (бір миллион бес жүз мың) теңгеден аспайтын мөлшерде айқындалсын.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облыстық мәслихатының 05.05.2022 </w:t>
      </w:r>
      <w:r>
        <w:rPr>
          <w:rFonts w:ascii="Times New Roman"/>
          <w:b w:val="false"/>
          <w:i w:val="false"/>
          <w:color w:val="000000"/>
          <w:sz w:val="28"/>
        </w:rPr>
        <w:t>№ 15/131-VI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бойынша тұрғын үй сертификаттарын алушылар санаттарының тізбесі айқындалсын: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бойынша Ұлы Отан соғысының ардагерлеріне теңестірілген ардагерлер;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топтардағы мүгедектігі бар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балалары бар немесе оларды тәрбиелеп отырған отбасылар;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жасына қарай зейнет демалысына шыққан зейнеткерлер;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кәмелетке толғанға дейiн ата-аналарынан айырылған жиырма тоғыз жасқа толмаған жетім балалар мен ата-анасының қамқорлығынсыз қалған балалар;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экологиялық зiлзалалар, табиғи және техногендi сипаттағы төтенше жағдайлар салдарынан тұрғын үйiнен айырылған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немесе қоғамдық мiндеттерiн, әскери қызметiн орындау кезiнде, ғарыш кеңістігіне ұшуды дайындау немесе жүзеге асыру кезінде, адам өмiрiн құтқару кезiнде, құқық тәртiбiн қорғау кезiнде қаза тапқан (қайтыс болған) адамдардың отбасылары;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емес отбасылар;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саласындағы уәкілетті орган бекітетін аурулар тізімінде аталған кейбір созылмалы аурулардың ауыр түрлерімен ауыратын адамдар.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облыстық мәслихатының 31.05.2023 </w:t>
      </w:r>
      <w:r>
        <w:rPr>
          <w:rFonts w:ascii="Times New Roman"/>
          <w:b w:val="false"/>
          <w:i w:val="false"/>
          <w:color w:val="000000"/>
          <w:sz w:val="28"/>
        </w:rPr>
        <w:t>№ 3/15-VIII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облыстық мәслихатының 31.05.2023 </w:t>
      </w:r>
      <w:r>
        <w:rPr>
          <w:rFonts w:ascii="Times New Roman"/>
          <w:b w:val="false"/>
          <w:i w:val="false"/>
          <w:color w:val="000000"/>
          <w:sz w:val="28"/>
        </w:rPr>
        <w:t>№ 3/15-VIII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Чемоданов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