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c669c" w14:textId="39c66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Бородулиха ауданындағы жер учаскесі тұстамасындағы Большое көлінің су қорғау аймағы мен су қорғау белдеуін және оларды шаруашылыққа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2019 жылғы 11 желтоқсандағы № 441 қаулысы. Шығыс Қазақстан облысының Әділет департаментінде 2019 жылғы 18 желтоқсанда № 6406 болып тіркелді</w:t>
      </w:r>
    </w:p>
    <w:p>
      <w:pPr>
        <w:spacing w:after="0"/>
        <w:ind w:left="0"/>
        <w:jc w:val="both"/>
      </w:pPr>
      <w:bookmarkStart w:name="z5"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11" w:id="1"/>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w:t>
      </w:r>
      <w:r>
        <w:rPr>
          <w:rFonts w:ascii="Times New Roman"/>
          <w:b w:val="false"/>
          <w:i w:val="false"/>
          <w:color w:val="000000"/>
          <w:sz w:val="28"/>
        </w:rPr>
        <w:t xml:space="preserve"> 1-тармағының 8-1) тармақшасына сәйкес, бекітілген жобалық құжаттама негізінде және су объектілерін тиісті санитарлық-гигиеналық және экологиялық талаптарға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ҚАУЛЫ ЕТЕДІ:</w:t>
      </w:r>
    </w:p>
    <w:bookmarkEnd w:id="1"/>
    <w:bookmarkStart w:name="z12" w:id="2"/>
    <w:p>
      <w:pPr>
        <w:spacing w:after="0"/>
        <w:ind w:left="0"/>
        <w:jc w:val="both"/>
      </w:pPr>
      <w:r>
        <w:rPr>
          <w:rFonts w:ascii="Times New Roman"/>
          <w:b w:val="false"/>
          <w:i w:val="false"/>
          <w:color w:val="000000"/>
          <w:sz w:val="28"/>
        </w:rPr>
        <w:t>
      1. Мыналар:</w:t>
      </w:r>
    </w:p>
    <w:bookmarkEnd w:id="2"/>
    <w:bookmarkStart w:name="z13" w:id="3"/>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Шығыс Қазақстан облысы Бородулиха ауданындағы Д. А. Гариковке бау – бақша өсіруге беріліп отырған жер учаскесі тұстамасындағы Большое көлінің су қорғау аймағы мен су қорғау белдеуі;</w:t>
      </w:r>
    </w:p>
    <w:bookmarkEnd w:id="3"/>
    <w:bookmarkStart w:name="z14" w:id="4"/>
    <w:p>
      <w:pPr>
        <w:spacing w:after="0"/>
        <w:ind w:left="0"/>
        <w:jc w:val="both"/>
      </w:pPr>
      <w:r>
        <w:rPr>
          <w:rFonts w:ascii="Times New Roman"/>
          <w:b w:val="false"/>
          <w:i w:val="false"/>
          <w:color w:val="000000"/>
          <w:sz w:val="28"/>
        </w:rPr>
        <w:t>
      2) Қазақстан Республикасының қолданыстағы заңнамасына сәйкес Шығыс Қазақстан облысы Бородулиха ауданындағы Д. А. Гариковке бау – бақша өсіруге беріліп отырған жер учаскесі тұстамасындағы Большое көлінің су қорғау аймағы аумағында шаруашылыққа пайдаланудың арнайы режимі және су қорғау белдеуі аумағында шектеулі шаруашылық қызметі режимі белгіленсін.</w:t>
      </w:r>
    </w:p>
    <w:bookmarkEnd w:id="4"/>
    <w:bookmarkStart w:name="z15" w:id="5"/>
    <w:p>
      <w:pPr>
        <w:spacing w:after="0"/>
        <w:ind w:left="0"/>
        <w:jc w:val="both"/>
      </w:pPr>
      <w:r>
        <w:rPr>
          <w:rFonts w:ascii="Times New Roman"/>
          <w:b w:val="false"/>
          <w:i w:val="false"/>
          <w:color w:val="000000"/>
          <w:sz w:val="28"/>
        </w:rPr>
        <w:t>
      2. Шығыс Қазақстан облысы табиғи ресурстар және табиғат пайдалануды реттеу басқармасы бекітілген жобалық құжаттаманы Қазақстан Республикасының заңнамасымен белгіленген құзыретіне сәйкес шаралар қабылдау үшін Бородулиха ауданының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p>
    <w:bookmarkEnd w:id="5"/>
    <w:bookmarkStart w:name="z16" w:id="6"/>
    <w:p>
      <w:pPr>
        <w:spacing w:after="0"/>
        <w:ind w:left="0"/>
        <w:jc w:val="both"/>
      </w:pPr>
      <w:r>
        <w:rPr>
          <w:rFonts w:ascii="Times New Roman"/>
          <w:b w:val="false"/>
          <w:i w:val="false"/>
          <w:color w:val="000000"/>
          <w:sz w:val="28"/>
        </w:rPr>
        <w:t>
      3. Облыстың табиғи ресурстар және табиғат пайдалануды реттеу басқармасы Қазақстан Республикасының заңнамасымен белгіленген тәртіппен:</w:t>
      </w:r>
    </w:p>
    <w:bookmarkEnd w:id="6"/>
    <w:bookmarkStart w:name="z17" w:id="7"/>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7"/>
    <w:bookmarkStart w:name="z18" w:id="8"/>
    <w:p>
      <w:pPr>
        <w:spacing w:after="0"/>
        <w:ind w:left="0"/>
        <w:jc w:val="both"/>
      </w:pPr>
      <w:r>
        <w:rPr>
          <w:rFonts w:ascii="Times New Roman"/>
          <w:b w:val="false"/>
          <w:i w:val="false"/>
          <w:color w:val="000000"/>
          <w:sz w:val="28"/>
        </w:rPr>
        <w:t xml:space="preserve">
      2) осы қаулы мемлекеттік тіркелгеннен кейін күнтізбелік он күн ішінде оның көшірмесінің облыс аумағында таралатын мерзімді баспа басылымдарында ресми жариялауға жіберілуін; </w:t>
      </w:r>
    </w:p>
    <w:bookmarkEnd w:id="8"/>
    <w:bookmarkStart w:name="z19" w:id="9"/>
    <w:p>
      <w:pPr>
        <w:spacing w:after="0"/>
        <w:ind w:left="0"/>
        <w:jc w:val="both"/>
      </w:pPr>
      <w:r>
        <w:rPr>
          <w:rFonts w:ascii="Times New Roman"/>
          <w:b w:val="false"/>
          <w:i w:val="false"/>
          <w:color w:val="000000"/>
          <w:sz w:val="28"/>
        </w:rPr>
        <w:t>
      3) осы қаулының ресми жарияланғаннан кейін Шығыс Қазақстан облысы әкімінің интернет-ресурсында орналастырылуын қамтамасыз етсін.</w:t>
      </w:r>
    </w:p>
    <w:bookmarkEnd w:id="9"/>
    <w:bookmarkStart w:name="z20" w:id="10"/>
    <w:p>
      <w:pPr>
        <w:spacing w:after="0"/>
        <w:ind w:left="0"/>
        <w:jc w:val="both"/>
      </w:pPr>
      <w:r>
        <w:rPr>
          <w:rFonts w:ascii="Times New Roman"/>
          <w:b w:val="false"/>
          <w:i w:val="false"/>
          <w:color w:val="000000"/>
          <w:sz w:val="28"/>
        </w:rPr>
        <w:t>
      4. Осы қаулының орындалуын бақылау облыс әкімінің агроөнеркәсіптік кешен мәселелері жөніндегі орынбасарына жүктелсін.</w:t>
      </w:r>
    </w:p>
    <w:bookmarkEnd w:id="10"/>
    <w:bookmarkStart w:name="z21" w:id="11"/>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Шығыс Қазақстан 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bookmarkStart w:name="z23" w:id="12"/>
    <w:p>
      <w:pPr>
        <w:spacing w:after="0"/>
        <w:ind w:left="0"/>
        <w:jc w:val="both"/>
      </w:pPr>
      <w:r>
        <w:rPr>
          <w:rFonts w:ascii="Times New Roman"/>
          <w:b w:val="false"/>
          <w:i w:val="false"/>
          <w:color w:val="000000"/>
          <w:sz w:val="28"/>
        </w:rPr>
        <w:t>
      "КЕЛІСІЛДІ"</w:t>
      </w:r>
    </w:p>
    <w:bookmarkEnd w:id="12"/>
    <w:tbl>
      <w:tblPr>
        <w:tblW w:w="0" w:type="auto"/>
        <w:tblCellSpacing w:w="0" w:type="auto"/>
        <w:tblBorders>
          <w:top w:val="none"/>
          <w:left w:val="none"/>
          <w:bottom w:val="none"/>
          <w:right w:val="none"/>
          <w:insideH w:val="none"/>
          <w:insideV w:val="none"/>
        </w:tblBorders>
      </w:tblPr>
      <w:tblGrid>
        <w:gridCol w:w="7815"/>
        <w:gridCol w:w="4185"/>
      </w:tblGrid>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Қазақстан Республикасы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Экология, геология және табиғи ресурстар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министрлігі Су ресурстары комитетінің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Су ресурстарын пайдалануды реттеу</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және қорғау жөніндегі Ертіс бассейндік</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инспекциясының басшысы</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______________ </w:t>
            </w:r>
            <w:r>
              <w:rPr>
                <w:rFonts w:ascii="Times New Roman"/>
                <w:b w:val="false"/>
                <w:i w:val="false"/>
                <w:color w:val="000000"/>
                <w:sz w:val="20"/>
              </w:rPr>
              <w:t>
</w:t>
            </w:r>
          </w:p>
        </w:tc>
        <w:tc>
          <w:tcPr>
            <w:tcW w:w="418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Баймағамбетов</w:t>
            </w:r>
            <w:r>
              <w:rPr>
                <w:rFonts w:ascii="Times New Roman"/>
                <w:b w:val="false"/>
                <w:i w:val="false"/>
                <w:color w:val="000000"/>
                <w:sz w:val="20"/>
              </w:rPr>
              <w:t>
</w:t>
            </w:r>
          </w:p>
        </w:tc>
      </w:tr>
    </w:tbl>
    <w:bookmarkStart w:name="z31" w:id="13"/>
    <w:p>
      <w:pPr>
        <w:spacing w:after="0"/>
        <w:ind w:left="0"/>
        <w:jc w:val="both"/>
      </w:pPr>
      <w:r>
        <w:rPr>
          <w:rFonts w:ascii="Times New Roman"/>
          <w:b w:val="false"/>
          <w:i w:val="false"/>
          <w:color w:val="000000"/>
          <w:sz w:val="28"/>
        </w:rPr>
        <w:t>
      2019 жылғы "___"_______________</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облысы әкімдігінің </w:t>
            </w:r>
            <w:r>
              <w:br/>
            </w:r>
            <w:r>
              <w:rPr>
                <w:rFonts w:ascii="Times New Roman"/>
                <w:b w:val="false"/>
                <w:i w:val="false"/>
                <w:color w:val="000000"/>
                <w:sz w:val="20"/>
              </w:rPr>
              <w:t xml:space="preserve">2019 жылғы "11" </w:t>
            </w:r>
            <w:r>
              <w:br/>
            </w:r>
            <w:r>
              <w:rPr>
                <w:rFonts w:ascii="Times New Roman"/>
                <w:b w:val="false"/>
                <w:i w:val="false"/>
                <w:color w:val="000000"/>
                <w:sz w:val="20"/>
              </w:rPr>
              <w:t xml:space="preserve">желтоқсандағы </w:t>
            </w:r>
            <w:r>
              <w:br/>
            </w:r>
            <w:r>
              <w:rPr>
                <w:rFonts w:ascii="Times New Roman"/>
                <w:b w:val="false"/>
                <w:i w:val="false"/>
                <w:color w:val="000000"/>
                <w:sz w:val="20"/>
              </w:rPr>
              <w:t>№ 441 қаулысына қосымша</w:t>
            </w:r>
          </w:p>
        </w:tc>
      </w:tr>
    </w:tbl>
    <w:bookmarkStart w:name="z33" w:id="14"/>
    <w:p>
      <w:pPr>
        <w:spacing w:after="0"/>
        <w:ind w:left="0"/>
        <w:jc w:val="left"/>
      </w:pPr>
      <w:r>
        <w:rPr>
          <w:rFonts w:ascii="Times New Roman"/>
          <w:b/>
          <w:i w:val="false"/>
          <w:color w:val="000000"/>
        </w:rPr>
        <w:t xml:space="preserve"> Шығыс Қазақстан облысы Бородулиха ауданындағы Д. А. Гариковке бау – бақша өсіруге беріліп отырған жер учаскесі тұстамасындағы Большое көлінің су қорғау аймағы мен су қорғау белдеуі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21"/>
        <w:gridCol w:w="1618"/>
        <w:gridCol w:w="1008"/>
        <w:gridCol w:w="1975"/>
        <w:gridCol w:w="1314"/>
        <w:gridCol w:w="1008"/>
        <w:gridCol w:w="856"/>
      </w:tblGrid>
      <w:tr>
        <w:trPr>
          <w:trHeight w:val="30" w:hRule="atLeast"/>
        </w:trPr>
        <w:tc>
          <w:tcPr>
            <w:tcW w:w="4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 оның учаскесі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r>
      <w:tr>
        <w:trPr>
          <w:trHeight w:val="30" w:hRule="atLeast"/>
        </w:trPr>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05-241-061 есеп кварталы учаскесі аумағындағы бау-бақшаға арналған Большое көлі</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0,356</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75-115</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bl>
    <w:bookmarkStart w:name="z34" w:id="15"/>
    <w:p>
      <w:pPr>
        <w:spacing w:after="0"/>
        <w:ind w:left="0"/>
        <w:jc w:val="both"/>
      </w:pPr>
      <w:r>
        <w:rPr>
          <w:rFonts w:ascii="Times New Roman"/>
          <w:b w:val="false"/>
          <w:i w:val="false"/>
          <w:color w:val="000000"/>
          <w:sz w:val="28"/>
        </w:rPr>
        <w:t>
      Ескертпе:</w:t>
      </w:r>
    </w:p>
    <w:bookmarkEnd w:id="15"/>
    <w:bookmarkStart w:name="z35" w:id="16"/>
    <w:p>
      <w:pPr>
        <w:spacing w:after="0"/>
        <w:ind w:left="0"/>
        <w:jc w:val="both"/>
      </w:pPr>
      <w:r>
        <w:rPr>
          <w:rFonts w:ascii="Times New Roman"/>
          <w:b w:val="false"/>
          <w:i w:val="false"/>
          <w:color w:val="000000"/>
          <w:sz w:val="28"/>
        </w:rPr>
        <w:t>
      Су қорғау аймағы мен су қорғау белдеуінің шекаралары мен ені бекітілген жобалық құжаттаманың картографиялық материалында көрсетілген.</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