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c31b" w14:textId="1abc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облыстық бюджет туралы</w:t>
      </w:r>
    </w:p>
    <w:p>
      <w:pPr>
        <w:spacing w:after="0"/>
        <w:ind w:left="0"/>
        <w:jc w:val="both"/>
      </w:pPr>
      <w:r>
        <w:rPr>
          <w:rFonts w:ascii="Times New Roman"/>
          <w:b w:val="false"/>
          <w:i w:val="false"/>
          <w:color w:val="000000"/>
          <w:sz w:val="28"/>
        </w:rPr>
        <w:t>Шығыс Қазақстан облыстық мәслихатының 2019 жылғы 13 желтоқсандағы № 35/389-VI шешімі. Шығыс Қазақстан облысының Әділет департаментінде 2019 жылғы 23 желтоқсанда № 6427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4"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2019 жылғы 4 желтоқсандағы "2020 – 2022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Шығыс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
    <w:p>
      <w:pPr>
        <w:spacing w:after="0"/>
        <w:ind w:left="0"/>
        <w:jc w:val="both"/>
      </w:pPr>
      <w:r>
        <w:rPr>
          <w:rFonts w:ascii="Times New Roman"/>
          <w:b w:val="false"/>
          <w:i w:val="false"/>
          <w:color w:val="000000"/>
          <w:sz w:val="28"/>
        </w:rPr>
        <w:t xml:space="preserve">
      1) кірістер – 381 641 356,5 мың теңге: </w:t>
      </w:r>
    </w:p>
    <w:p>
      <w:pPr>
        <w:spacing w:after="0"/>
        <w:ind w:left="0"/>
        <w:jc w:val="both"/>
      </w:pPr>
      <w:r>
        <w:rPr>
          <w:rFonts w:ascii="Times New Roman"/>
          <w:b w:val="false"/>
          <w:i w:val="false"/>
          <w:color w:val="000000"/>
          <w:sz w:val="28"/>
        </w:rPr>
        <w:t xml:space="preserve">
      салықтық түсімдер – 36 429 450,4 мың теңге; </w:t>
      </w:r>
    </w:p>
    <w:p>
      <w:pPr>
        <w:spacing w:after="0"/>
        <w:ind w:left="0"/>
        <w:jc w:val="both"/>
      </w:pPr>
      <w:r>
        <w:rPr>
          <w:rFonts w:ascii="Times New Roman"/>
          <w:b w:val="false"/>
          <w:i w:val="false"/>
          <w:color w:val="000000"/>
          <w:sz w:val="28"/>
        </w:rPr>
        <w:t xml:space="preserve">
      салықтық емес түсімдер – 3 770 339,0 мың теңге; </w:t>
      </w:r>
    </w:p>
    <w:p>
      <w:pPr>
        <w:spacing w:after="0"/>
        <w:ind w:left="0"/>
        <w:jc w:val="both"/>
      </w:pPr>
      <w:r>
        <w:rPr>
          <w:rFonts w:ascii="Times New Roman"/>
          <w:b w:val="false"/>
          <w:i w:val="false"/>
          <w:color w:val="000000"/>
          <w:sz w:val="28"/>
        </w:rPr>
        <w:t>
      негізгі капиталды сатудан түсетін түсімдер – 17 834,5 мың теңге;</w:t>
      </w:r>
    </w:p>
    <w:p>
      <w:pPr>
        <w:spacing w:after="0"/>
        <w:ind w:left="0"/>
        <w:jc w:val="both"/>
      </w:pPr>
      <w:r>
        <w:rPr>
          <w:rFonts w:ascii="Times New Roman"/>
          <w:b w:val="false"/>
          <w:i w:val="false"/>
          <w:color w:val="000000"/>
          <w:sz w:val="28"/>
        </w:rPr>
        <w:t>
      трансферттердің түсімдері – 341 423 732,6 мың теңге;</w:t>
      </w:r>
    </w:p>
    <w:p>
      <w:pPr>
        <w:spacing w:after="0"/>
        <w:ind w:left="0"/>
        <w:jc w:val="both"/>
      </w:pPr>
      <w:r>
        <w:rPr>
          <w:rFonts w:ascii="Times New Roman"/>
          <w:b w:val="false"/>
          <w:i w:val="false"/>
          <w:color w:val="000000"/>
          <w:sz w:val="28"/>
        </w:rPr>
        <w:t xml:space="preserve">
      2) шығындар – 395 179 731,3 мың теңге; </w:t>
      </w:r>
    </w:p>
    <w:p>
      <w:pPr>
        <w:spacing w:after="0"/>
        <w:ind w:left="0"/>
        <w:jc w:val="both"/>
      </w:pPr>
      <w:r>
        <w:rPr>
          <w:rFonts w:ascii="Times New Roman"/>
          <w:b w:val="false"/>
          <w:i w:val="false"/>
          <w:color w:val="000000"/>
          <w:sz w:val="28"/>
        </w:rPr>
        <w:t>
      3) таза бюджеттік кредиттеу – 44 189 594,3 мың теңге, соның ішінде:</w:t>
      </w:r>
    </w:p>
    <w:p>
      <w:pPr>
        <w:spacing w:after="0"/>
        <w:ind w:left="0"/>
        <w:jc w:val="both"/>
      </w:pPr>
      <w:r>
        <w:rPr>
          <w:rFonts w:ascii="Times New Roman"/>
          <w:b w:val="false"/>
          <w:i w:val="false"/>
          <w:color w:val="000000"/>
          <w:sz w:val="28"/>
        </w:rPr>
        <w:t>
      бюджеттік кредиттер – 54 966 206,8 мың теңге;</w:t>
      </w:r>
    </w:p>
    <w:p>
      <w:pPr>
        <w:spacing w:after="0"/>
        <w:ind w:left="0"/>
        <w:jc w:val="both"/>
      </w:pPr>
      <w:r>
        <w:rPr>
          <w:rFonts w:ascii="Times New Roman"/>
          <w:b w:val="false"/>
          <w:i w:val="false"/>
          <w:color w:val="000000"/>
          <w:sz w:val="28"/>
        </w:rPr>
        <w:t xml:space="preserve">
      бюджеттік кредиттерді өтеу – 10 776 612,5 мың теңге; </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p>
      <w:pPr>
        <w:spacing w:after="0"/>
        <w:ind w:left="0"/>
        <w:jc w:val="both"/>
      </w:pPr>
      <w:r>
        <w:rPr>
          <w:rFonts w:ascii="Times New Roman"/>
          <w:b w:val="false"/>
          <w:i w:val="false"/>
          <w:color w:val="000000"/>
          <w:sz w:val="28"/>
        </w:rPr>
        <w:t xml:space="preserve">
      қаржы активтерін сатып алу – 0,0 мың теңге; </w:t>
      </w:r>
    </w:p>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p>
      <w:pPr>
        <w:spacing w:after="0"/>
        <w:ind w:left="0"/>
        <w:jc w:val="both"/>
      </w:pPr>
      <w:r>
        <w:rPr>
          <w:rFonts w:ascii="Times New Roman"/>
          <w:b w:val="false"/>
          <w:i w:val="false"/>
          <w:color w:val="000000"/>
          <w:sz w:val="28"/>
        </w:rPr>
        <w:t xml:space="preserve">
      5) бюджет тапшылығы (профициті) – -57 727 969,1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57 727 969,1 мың теңге:</w:t>
      </w:r>
    </w:p>
    <w:p>
      <w:pPr>
        <w:spacing w:after="0"/>
        <w:ind w:left="0"/>
        <w:jc w:val="both"/>
      </w:pPr>
      <w:r>
        <w:rPr>
          <w:rFonts w:ascii="Times New Roman"/>
          <w:b w:val="false"/>
          <w:i w:val="false"/>
          <w:color w:val="000000"/>
          <w:sz w:val="28"/>
        </w:rPr>
        <w:t>
      қарыздар түсімі – 72 608 702,0 мың теңге;</w:t>
      </w:r>
    </w:p>
    <w:p>
      <w:pPr>
        <w:spacing w:after="0"/>
        <w:ind w:left="0"/>
        <w:jc w:val="both"/>
      </w:pPr>
      <w:r>
        <w:rPr>
          <w:rFonts w:ascii="Times New Roman"/>
          <w:b w:val="false"/>
          <w:i w:val="false"/>
          <w:color w:val="000000"/>
          <w:sz w:val="28"/>
        </w:rPr>
        <w:t>
      қарыздарды өтеу – 15 006 828,0 мың теңге;</w:t>
      </w:r>
    </w:p>
    <w:p>
      <w:pPr>
        <w:spacing w:after="0"/>
        <w:ind w:left="0"/>
        <w:jc w:val="both"/>
      </w:pPr>
      <w:r>
        <w:rPr>
          <w:rFonts w:ascii="Times New Roman"/>
          <w:b w:val="false"/>
          <w:i w:val="false"/>
          <w:color w:val="000000"/>
          <w:sz w:val="28"/>
        </w:rPr>
        <w:t>
      бюджет қаражатының пайдаланылатын қалдықтары – 126 095,1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облыстық мәслихатының 17.11.2020 </w:t>
      </w:r>
      <w:r>
        <w:rPr>
          <w:rFonts w:ascii="Times New Roman"/>
          <w:b w:val="false"/>
          <w:i w:val="false"/>
          <w:color w:val="000000"/>
          <w:sz w:val="28"/>
        </w:rPr>
        <w:t>№ 43/490-VI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2020 жылға арналған облыстық бюджетте облыстық бюджеттен аудандар (облыстық маңызы бар қалалар) бюджеттерiне берілетін субвенциялар көлемi 76 233 470 мың теңге, соның ішінде: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4"/>
        <w:gridCol w:w="10426"/>
      </w:tblGrid>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3 395 979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3 479 245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2 457 788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3 711 925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3 854 927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3 998 637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2 960 044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3 829 461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4 862 238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Күршiм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5 580 192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Көкпектi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4 460 178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2 148 199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499 673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6 267 378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8 564 961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3 932 224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8 848 342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3 382 079 мың теңге.</w:t>
            </w:r>
          </w:p>
        </w:tc>
      </w:tr>
    </w:tbl>
    <w:bookmarkStart w:name="z7" w:id="3"/>
    <w:p>
      <w:pPr>
        <w:spacing w:after="0"/>
        <w:ind w:left="0"/>
        <w:jc w:val="both"/>
      </w:pPr>
      <w:r>
        <w:rPr>
          <w:rFonts w:ascii="Times New Roman"/>
          <w:b w:val="false"/>
          <w:i w:val="false"/>
          <w:color w:val="000000"/>
          <w:sz w:val="28"/>
        </w:rPr>
        <w:t>
      3. Аудандар (облыстық маңызы бар қалалар) бюджеттеріне 2020 жылға арналған әлеуметтік салық, төлем көзінен салық салынатын табыстардан ұсталатын жеке табыс салығы бойынша кірістерді бөлу нормативтері Өскемен қаласына 36,6 пайыз, Риддер қаласына 84,4 пайыз, Аягөз ауданына 88,3 пайыз;</w:t>
      </w:r>
    </w:p>
    <w:bookmarkEnd w:id="3"/>
    <w:p>
      <w:pPr>
        <w:spacing w:after="0"/>
        <w:ind w:left="0"/>
        <w:jc w:val="both"/>
      </w:pPr>
      <w:r>
        <w:rPr>
          <w:rFonts w:ascii="Times New Roman"/>
          <w:b w:val="false"/>
          <w:i w:val="false"/>
          <w:color w:val="000000"/>
          <w:sz w:val="28"/>
        </w:rPr>
        <w:t>
      аудандар (облыстық маңызы бар қалалар)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2020 жылға 100 пайыз;</w:t>
      </w:r>
    </w:p>
    <w:p>
      <w:pPr>
        <w:spacing w:after="0"/>
        <w:ind w:left="0"/>
        <w:jc w:val="both"/>
      </w:pPr>
      <w:r>
        <w:rPr>
          <w:rFonts w:ascii="Times New Roman"/>
          <w:b w:val="false"/>
          <w:i w:val="false"/>
          <w:color w:val="000000"/>
          <w:sz w:val="28"/>
        </w:rPr>
        <w:t>
      аудандар (облыстық маңызы бар қалалар) бюджеттеріне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2020 жылға 100 пайыз мөлшерінде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облыстық мәслихатының 09.10.2020 </w:t>
      </w:r>
      <w:r>
        <w:rPr>
          <w:rFonts w:ascii="Times New Roman"/>
          <w:b w:val="false"/>
          <w:i w:val="false"/>
          <w:color w:val="000000"/>
          <w:sz w:val="28"/>
        </w:rPr>
        <w:t>№ 42/475-VI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4. 2020 жылға арналған облыстың жергілікті атқарушы органының резерві 1 866 251,0 мың теңге сомасында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облыстық мәслихатының 22.04.2020 </w:t>
      </w:r>
      <w:r>
        <w:rPr>
          <w:rFonts w:ascii="Times New Roman"/>
          <w:b w:val="false"/>
          <w:i w:val="false"/>
          <w:color w:val="ff0000"/>
          <w:sz w:val="28"/>
        </w:rPr>
        <w:t>№ 38/424-VI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5. 2020 жылдың 31 желтоқсанына облыстың жергілікті атқарушы органдарының 64 162 306,4 мың теңге сомасында борышы лимиті белгіленсін.</w:t>
      </w:r>
    </w:p>
    <w:bookmarkEnd w:id="5"/>
    <w:bookmarkStart w:name="z10" w:id="6"/>
    <w:p>
      <w:pPr>
        <w:spacing w:after="0"/>
        <w:ind w:left="0"/>
        <w:jc w:val="both"/>
      </w:pPr>
      <w:r>
        <w:rPr>
          <w:rFonts w:ascii="Times New Roman"/>
          <w:b w:val="false"/>
          <w:i w:val="false"/>
          <w:color w:val="000000"/>
          <w:sz w:val="28"/>
        </w:rPr>
        <w:t xml:space="preserve">
      6. 2020 жылға арналған облыстық бюджетті атқару барысында секвестрлеуге жатпайтын облыстық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6"/>
    <w:bookmarkStart w:name="z11" w:id="7"/>
    <w:p>
      <w:pPr>
        <w:spacing w:after="0"/>
        <w:ind w:left="0"/>
        <w:jc w:val="both"/>
      </w:pPr>
      <w:r>
        <w:rPr>
          <w:rFonts w:ascii="Times New Roman"/>
          <w:b w:val="false"/>
          <w:i w:val="false"/>
          <w:color w:val="000000"/>
          <w:sz w:val="28"/>
        </w:rPr>
        <w:t xml:space="preserve">
      7. 2020 жылға арналған жергілікті бюджеттердің атқарылу барысында </w:t>
      </w:r>
      <w:r>
        <w:rPr>
          <w:rFonts w:ascii="Times New Roman"/>
          <w:b w:val="false"/>
          <w:i w:val="false"/>
          <w:color w:val="000000"/>
          <w:sz w:val="28"/>
        </w:rPr>
        <w:t>5 қосымшаға</w:t>
      </w:r>
      <w:r>
        <w:rPr>
          <w:rFonts w:ascii="Times New Roman"/>
          <w:b w:val="false"/>
          <w:i w:val="false"/>
          <w:color w:val="000000"/>
          <w:sz w:val="28"/>
        </w:rPr>
        <w:t xml:space="preserve"> сәйкес жергілікті бюджеттік бағдарламалар секвестрлеуге жатпайды деп белгіленсін.</w:t>
      </w:r>
    </w:p>
    <w:bookmarkEnd w:id="7"/>
    <w:bookmarkStart w:name="z12" w:id="8"/>
    <w:p>
      <w:pPr>
        <w:spacing w:after="0"/>
        <w:ind w:left="0"/>
        <w:jc w:val="both"/>
      </w:pPr>
      <w:r>
        <w:rPr>
          <w:rFonts w:ascii="Times New Roman"/>
          <w:b w:val="false"/>
          <w:i w:val="false"/>
          <w:color w:val="000000"/>
          <w:sz w:val="28"/>
        </w:rPr>
        <w:t>
      8. 2020 жылға аудандар (облыстық маңызы бар қалалар) бюджеттеріне облыстық бюджеттен нысаналы трансферттер мен кредиттерді бөлу Шығыс Қазақстан облысы әкімдігінің қаулысымен айқындалады.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облыстық мәслихатының 06.04.2020 </w:t>
      </w:r>
      <w:r>
        <w:rPr>
          <w:rFonts w:ascii="Times New Roman"/>
          <w:b w:val="false"/>
          <w:i w:val="false"/>
          <w:color w:val="ff0000"/>
          <w:sz w:val="28"/>
        </w:rPr>
        <w:t>№ 37/420-VI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9"/>
    <w:p>
      <w:pPr>
        <w:spacing w:after="0"/>
        <w:ind w:left="0"/>
        <w:jc w:val="both"/>
      </w:pPr>
      <w:r>
        <w:rPr>
          <w:rFonts w:ascii="Times New Roman"/>
          <w:b w:val="false"/>
          <w:i w:val="false"/>
          <w:color w:val="000000"/>
          <w:sz w:val="28"/>
        </w:rPr>
        <w:t>
      8-1. 2020 жылға арналған облыстық бюджетте төмен тұрған бюджеттен жоғары тұрған бюджеттің шығындарын өтеуге берілетін трансферттердің түсімдері көзделсін:</w:t>
      </w:r>
    </w:p>
    <w:bookmarkEnd w:id="9"/>
    <w:p>
      <w:pPr>
        <w:spacing w:after="0"/>
        <w:ind w:left="0"/>
        <w:jc w:val="both"/>
      </w:pPr>
      <w:r>
        <w:rPr>
          <w:rFonts w:ascii="Times New Roman"/>
          <w:b w:val="false"/>
          <w:i w:val="false"/>
          <w:color w:val="000000"/>
          <w:sz w:val="28"/>
        </w:rPr>
        <w:t>
      "Жұмыспен қамту жол картасы – 2020" бағдарламасының екінші бағыты шеңберінде шағын және орта кәсіпкерлікті дамытуға 2013 жылы берілген микрокредиттерді республикалық бюджетке уақтылы қайтару қажеттілігіне – 2 938 044,0 мың теңге;</w:t>
      </w:r>
    </w:p>
    <w:p>
      <w:pPr>
        <w:spacing w:after="0"/>
        <w:ind w:left="0"/>
        <w:jc w:val="both"/>
      </w:pPr>
      <w:r>
        <w:rPr>
          <w:rFonts w:ascii="Times New Roman"/>
          <w:b w:val="false"/>
          <w:i w:val="false"/>
          <w:color w:val="000000"/>
          <w:sz w:val="28"/>
        </w:rPr>
        <w:t>
      Қазақстан Республикасының аумағында төтенше жағдай режимін енгізуге – 6 565 417,0 мың теңге;</w:t>
      </w:r>
    </w:p>
    <w:p>
      <w:pPr>
        <w:spacing w:after="0"/>
        <w:ind w:left="0"/>
        <w:jc w:val="both"/>
      </w:pPr>
      <w:r>
        <w:rPr>
          <w:rFonts w:ascii="Times New Roman"/>
          <w:b w:val="false"/>
          <w:i w:val="false"/>
          <w:color w:val="000000"/>
          <w:sz w:val="28"/>
        </w:rPr>
        <w:t>
      ветеринария саласындағы функцияларды аудандық деңгейден облыстық деңгейге беруге – 1 736 685,3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Шығыс Қазақстан облыстық мәслихатының 22.04.2020 </w:t>
      </w:r>
      <w:r>
        <w:rPr>
          <w:rFonts w:ascii="Times New Roman"/>
          <w:b w:val="false"/>
          <w:i w:val="false"/>
          <w:color w:val="ff0000"/>
          <w:sz w:val="28"/>
        </w:rPr>
        <w:t>№ 38/424-VI</w:t>
      </w:r>
      <w:r>
        <w:rPr>
          <w:rFonts w:ascii="Times New Roman"/>
          <w:b w:val="false"/>
          <w:i w:val="false"/>
          <w:color w:val="ff0000"/>
          <w:sz w:val="28"/>
        </w:rPr>
        <w:t xml:space="preserve"> (01.01.2020 бастап қолданысқа енгізіледі); жаңа редакцияда - Шығыс Қазақстан облыстық мәслихатының 17.11.2020 </w:t>
      </w:r>
      <w:r>
        <w:rPr>
          <w:rFonts w:ascii="Times New Roman"/>
          <w:b w:val="false"/>
          <w:i w:val="false"/>
          <w:color w:val="000000"/>
          <w:sz w:val="28"/>
        </w:rPr>
        <w:t>№ 43/490-VI</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9. 2020 жылға арналған облыстық бюджетте республикалық бюджеттен ағымдағы нысаналы трансферттер көзделсін:</w:t>
      </w:r>
    </w:p>
    <w:bookmarkEnd w:id="10"/>
    <w:p>
      <w:pPr>
        <w:spacing w:after="0"/>
        <w:ind w:left="0"/>
        <w:jc w:val="both"/>
      </w:pPr>
      <w:r>
        <w:rPr>
          <w:rFonts w:ascii="Times New Roman"/>
          <w:b w:val="false"/>
          <w:i w:val="false"/>
          <w:color w:val="000000"/>
          <w:sz w:val="28"/>
        </w:rPr>
        <w:t>
      1) инвестициялық салымдар кезінде агроөнеркәсіптік кешен субъектісі шеккен шығыстардың бір бөлігін өтеуге;</w:t>
      </w:r>
    </w:p>
    <w:p>
      <w:pPr>
        <w:spacing w:after="0"/>
        <w:ind w:left="0"/>
        <w:jc w:val="both"/>
      </w:pPr>
      <w:r>
        <w:rPr>
          <w:rFonts w:ascii="Times New Roman"/>
          <w:b w:val="false"/>
          <w:i w:val="false"/>
          <w:color w:val="000000"/>
          <w:sz w:val="28"/>
        </w:rPr>
        <w:t>
      2)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p>
      <w:pPr>
        <w:spacing w:after="0"/>
        <w:ind w:left="0"/>
        <w:jc w:val="both"/>
      </w:pPr>
      <w:r>
        <w:rPr>
          <w:rFonts w:ascii="Times New Roman"/>
          <w:b w:val="false"/>
          <w:i w:val="false"/>
          <w:color w:val="000000"/>
          <w:sz w:val="28"/>
        </w:rPr>
        <w:t>
      3)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p>
      <w:pPr>
        <w:spacing w:after="0"/>
        <w:ind w:left="0"/>
        <w:jc w:val="both"/>
      </w:pPr>
      <w:r>
        <w:rPr>
          <w:rFonts w:ascii="Times New Roman"/>
          <w:b w:val="false"/>
          <w:i w:val="false"/>
          <w:color w:val="000000"/>
          <w:sz w:val="28"/>
        </w:rPr>
        <w:t>
      4)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p>
      <w:pPr>
        <w:spacing w:after="0"/>
        <w:ind w:left="0"/>
        <w:jc w:val="both"/>
      </w:pPr>
      <w:r>
        <w:rPr>
          <w:rFonts w:ascii="Times New Roman"/>
          <w:b w:val="false"/>
          <w:i w:val="false"/>
          <w:color w:val="000000"/>
          <w:sz w:val="28"/>
        </w:rPr>
        <w:t>
      5)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Шығыс Қазақстан облыстық мәслихатының 22.04.2020 </w:t>
      </w:r>
      <w:r>
        <w:rPr>
          <w:rFonts w:ascii="Times New Roman"/>
          <w:b w:val="false"/>
          <w:i w:val="false"/>
          <w:color w:val="ff0000"/>
          <w:sz w:val="28"/>
        </w:rPr>
        <w:t>№ 38/424-VI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мемлекеттік атаулы әлеуметтік көмекті төлеуге;</w:t>
      </w:r>
    </w:p>
    <w:p>
      <w:pPr>
        <w:spacing w:after="0"/>
        <w:ind w:left="0"/>
        <w:jc w:val="both"/>
      </w:pPr>
      <w:r>
        <w:rPr>
          <w:rFonts w:ascii="Times New Roman"/>
          <w:b w:val="false"/>
          <w:i w:val="false"/>
          <w:color w:val="000000"/>
          <w:sz w:val="28"/>
        </w:rPr>
        <w:t>
      8) арнаулы әлеуметтік қызметтер көрсету стандарттарын енгізуге;</w:t>
      </w:r>
    </w:p>
    <w:p>
      <w:pPr>
        <w:spacing w:after="0"/>
        <w:ind w:left="0"/>
        <w:jc w:val="both"/>
      </w:pPr>
      <w:r>
        <w:rPr>
          <w:rFonts w:ascii="Times New Roman"/>
          <w:b w:val="false"/>
          <w:i w:val="false"/>
          <w:color w:val="000000"/>
          <w:sz w:val="28"/>
        </w:rPr>
        <w:t>
      9)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10) Қазақстан Республикасында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11) кохлеарлық импланттарға сөйлеу процессорларын ауыстыру және теңшеу жөніндегі көрсетілетін қызметтерге;</w:t>
      </w:r>
    </w:p>
    <w:p>
      <w:pPr>
        <w:spacing w:after="0"/>
        <w:ind w:left="0"/>
        <w:jc w:val="both"/>
      </w:pPr>
      <w:r>
        <w:rPr>
          <w:rFonts w:ascii="Times New Roman"/>
          <w:b w:val="false"/>
          <w:i w:val="false"/>
          <w:color w:val="000000"/>
          <w:sz w:val="28"/>
        </w:rPr>
        <w:t>
      12) еңбек нарығын дамытуға;</w:t>
      </w:r>
    </w:p>
    <w:p>
      <w:pPr>
        <w:spacing w:after="0"/>
        <w:ind w:left="0"/>
        <w:jc w:val="both"/>
      </w:pPr>
      <w:r>
        <w:rPr>
          <w:rFonts w:ascii="Times New Roman"/>
          <w:b w:val="false"/>
          <w:i w:val="false"/>
          <w:color w:val="000000"/>
          <w:sz w:val="28"/>
        </w:rPr>
        <w:t>
      13) мемлекеттік халықты әлеуметтік қорғау ұйымдарында арнаулы әлеуметтік қызмет көрсететін жұмыскерлердің жалақысына қосымша ақылар белгілеуге;</w:t>
      </w:r>
    </w:p>
    <w:p>
      <w:pPr>
        <w:spacing w:after="0"/>
        <w:ind w:left="0"/>
        <w:jc w:val="both"/>
      </w:pPr>
      <w:r>
        <w:rPr>
          <w:rFonts w:ascii="Times New Roman"/>
          <w:b w:val="false"/>
          <w:i w:val="false"/>
          <w:color w:val="000000"/>
          <w:sz w:val="28"/>
        </w:rPr>
        <w:t>
      14) мемлекеттік мектепке дейінгі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15) мемлекеттік мектепке дейінгі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16) орта білім беру ұйымдарын жан басына шаққандағы қаржыландыруды сынақтан өткізуге;</w:t>
      </w:r>
    </w:p>
    <w:p>
      <w:pPr>
        <w:spacing w:after="0"/>
        <w:ind w:left="0"/>
        <w:jc w:val="both"/>
      </w:pPr>
      <w:r>
        <w:rPr>
          <w:rFonts w:ascii="Times New Roman"/>
          <w:b w:val="false"/>
          <w:i w:val="false"/>
          <w:color w:val="000000"/>
          <w:sz w:val="28"/>
        </w:rPr>
        <w:t>
      17) мемлекеттік орта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18) мемлекеттік орта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19) "Жас маман" жобасы шеңберінде колледждер үшін жабдықтар сатып алуға;</w:t>
      </w:r>
    </w:p>
    <w:p>
      <w:pPr>
        <w:spacing w:after="0"/>
        <w:ind w:left="0"/>
        <w:jc w:val="both"/>
      </w:pPr>
      <w:r>
        <w:rPr>
          <w:rFonts w:ascii="Times New Roman"/>
          <w:b w:val="false"/>
          <w:i w:val="false"/>
          <w:color w:val="000000"/>
          <w:sz w:val="28"/>
        </w:rPr>
        <w:t>
      20) мемлекеттік техникалық және кәсіптік, орта білімнен кейінгі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21) мемлекеттік техникалық және кәсіптік, орта білімнен кейінгі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22) көпбалалы және аз қамтылған отбасылардың балалары үшін жоғары білімі бар мамандарды даярлауға мемлекеттік білім беру тапсырысын орналастыруға;</w:t>
      </w:r>
    </w:p>
    <w:p>
      <w:pPr>
        <w:spacing w:after="0"/>
        <w:ind w:left="0"/>
        <w:jc w:val="both"/>
      </w:pPr>
      <w:r>
        <w:rPr>
          <w:rFonts w:ascii="Times New Roman"/>
          <w:b w:val="false"/>
          <w:i w:val="false"/>
          <w:color w:val="000000"/>
          <w:sz w:val="28"/>
        </w:rPr>
        <w:t>
      23) медициналық ұйымның жыныстық құмарлықты төмендететін, сот шешімі негізінде жүзеге асырылатын іс-шараларды өткізуіне;</w:t>
      </w:r>
    </w:p>
    <w:p>
      <w:pPr>
        <w:spacing w:after="0"/>
        <w:ind w:left="0"/>
        <w:jc w:val="both"/>
      </w:pPr>
      <w:r>
        <w:rPr>
          <w:rFonts w:ascii="Times New Roman"/>
          <w:b w:val="false"/>
          <w:i w:val="false"/>
          <w:color w:val="000000"/>
          <w:sz w:val="28"/>
        </w:rPr>
        <w:t>
      24) қаржы лизингі шарттарымен сатып алынған санитариялық көлік бойынша лизинг төлемдерін өтеуге;</w:t>
      </w:r>
    </w:p>
    <w:p>
      <w:pPr>
        <w:spacing w:after="0"/>
        <w:ind w:left="0"/>
        <w:jc w:val="both"/>
      </w:pPr>
      <w:r>
        <w:rPr>
          <w:rFonts w:ascii="Times New Roman"/>
          <w:b w:val="false"/>
          <w:i w:val="false"/>
          <w:color w:val="000000"/>
          <w:sz w:val="28"/>
        </w:rPr>
        <w:t>
      25) вакциналарды және басқа да иммундық-биологиялық препараттарды сатып алуға;</w:t>
      </w:r>
    </w:p>
    <w:p>
      <w:pPr>
        <w:spacing w:after="0"/>
        <w:ind w:left="0"/>
        <w:jc w:val="both"/>
      </w:pPr>
      <w:r>
        <w:rPr>
          <w:rFonts w:ascii="Times New Roman"/>
          <w:b w:val="false"/>
          <w:i w:val="false"/>
          <w:color w:val="000000"/>
          <w:sz w:val="28"/>
        </w:rPr>
        <w:t>
      26) саламатты өмір салтын насихаттауға;</w:t>
      </w:r>
    </w:p>
    <w:p>
      <w:pPr>
        <w:spacing w:after="0"/>
        <w:ind w:left="0"/>
        <w:jc w:val="both"/>
      </w:pPr>
      <w:r>
        <w:rPr>
          <w:rFonts w:ascii="Times New Roman"/>
          <w:b w:val="false"/>
          <w:i w:val="false"/>
          <w:color w:val="000000"/>
          <w:sz w:val="28"/>
        </w:rPr>
        <w:t>
      27) ЖИТС профилактикасы және оған қарсы күрес жөніндегі іс-шараларды іске асыруға;</w:t>
      </w:r>
    </w:p>
    <w:p>
      <w:pPr>
        <w:spacing w:after="0"/>
        <w:ind w:left="0"/>
        <w:jc w:val="both"/>
      </w:pPr>
      <w:r>
        <w:rPr>
          <w:rFonts w:ascii="Times New Roman"/>
          <w:b w:val="false"/>
          <w:i w:val="false"/>
          <w:color w:val="000000"/>
          <w:sz w:val="28"/>
        </w:rPr>
        <w:t>
      28)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29) "Ауыл – 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30)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p>
      <w:pPr>
        <w:spacing w:after="0"/>
        <w:ind w:left="0"/>
        <w:jc w:val="both"/>
      </w:pPr>
      <w:r>
        <w:rPr>
          <w:rFonts w:ascii="Times New Roman"/>
          <w:b w:val="false"/>
          <w:i w:val="false"/>
          <w:color w:val="000000"/>
          <w:sz w:val="28"/>
        </w:rPr>
        <w:t>
      31) көлiк инфрақұрылымының басым жобаларын қаржыландыруға;</w:t>
      </w:r>
    </w:p>
    <w:p>
      <w:pPr>
        <w:spacing w:after="0"/>
        <w:ind w:left="0"/>
        <w:jc w:val="both"/>
      </w:pPr>
      <w:r>
        <w:rPr>
          <w:rFonts w:ascii="Times New Roman"/>
          <w:b w:val="false"/>
          <w:i w:val="false"/>
          <w:color w:val="000000"/>
          <w:sz w:val="28"/>
        </w:rPr>
        <w:t>
      32) төтенше жағдай кезеңінде қоғамдық тәртіпті сақтауды күшейтілген режимде қамтамасыз еткен ішкі істер органдарының қызметкерлеріне сыйлықақы төлеуге берілетін;</w:t>
      </w:r>
    </w:p>
    <w:p>
      <w:pPr>
        <w:spacing w:after="0"/>
        <w:ind w:left="0"/>
        <w:jc w:val="both"/>
      </w:pPr>
      <w:r>
        <w:rPr>
          <w:rFonts w:ascii="Times New Roman"/>
          <w:b w:val="false"/>
          <w:i w:val="false"/>
          <w:color w:val="000000"/>
          <w:sz w:val="28"/>
        </w:rPr>
        <w:t>
      32-1) (COVID-19) коронавируспен күрес шеңберінде эпидемияға қарсы іс-шараларға тартылған ішкі істер органдарының қызметкерлеріне үстемеақы төлеуге;</w:t>
      </w:r>
    </w:p>
    <w:p>
      <w:pPr>
        <w:spacing w:after="0"/>
        <w:ind w:left="0"/>
        <w:jc w:val="both"/>
      </w:pPr>
      <w:r>
        <w:rPr>
          <w:rFonts w:ascii="Times New Roman"/>
          <w:b w:val="false"/>
          <w:i w:val="false"/>
          <w:color w:val="000000"/>
          <w:sz w:val="28"/>
        </w:rPr>
        <w:t>
      32-2) COVID-19 коронавирустық инфекциясының таралуына байланысты қызмет атқарудың ерекше режимі кезеңіндегі жұмысы үшін ішкі істер органдарының қызметкерлеріне сыйлықақы төлеуге;</w:t>
      </w:r>
    </w:p>
    <w:p>
      <w:pPr>
        <w:spacing w:after="0"/>
        <w:ind w:left="0"/>
        <w:jc w:val="both"/>
      </w:pPr>
      <w:r>
        <w:rPr>
          <w:rFonts w:ascii="Times New Roman"/>
          <w:b w:val="false"/>
          <w:i w:val="false"/>
          <w:color w:val="000000"/>
          <w:sz w:val="28"/>
        </w:rPr>
        <w:t>
      33) асыл тұқымды мал шаруашылығын дамытуды, мал шаруашылығы өнімінің сапасы мен өнімділігін арттыруды субсидиялауға берілетін;</w:t>
      </w:r>
    </w:p>
    <w:p>
      <w:pPr>
        <w:spacing w:after="0"/>
        <w:ind w:left="0"/>
        <w:jc w:val="both"/>
      </w:pPr>
      <w:r>
        <w:rPr>
          <w:rFonts w:ascii="Times New Roman"/>
          <w:b w:val="false"/>
          <w:i w:val="false"/>
          <w:color w:val="000000"/>
          <w:sz w:val="28"/>
        </w:rPr>
        <w:t>
      33-1) тұқым шаруашылығын дамытуды субсидиялауға;</w:t>
      </w:r>
    </w:p>
    <w:p>
      <w:pPr>
        <w:spacing w:after="0"/>
        <w:ind w:left="0"/>
        <w:jc w:val="both"/>
      </w:pPr>
      <w:r>
        <w:rPr>
          <w:rFonts w:ascii="Times New Roman"/>
          <w:b w:val="false"/>
          <w:i w:val="false"/>
          <w:color w:val="000000"/>
          <w:sz w:val="28"/>
        </w:rPr>
        <w:t>
      34) агроөнеркәсіптік кешен субъектілерінің қарыздарын кепілдендіру мен сақтандыру шеңберінде субсидиялауға берілетін;</w:t>
      </w:r>
    </w:p>
    <w:p>
      <w:pPr>
        <w:spacing w:after="0"/>
        <w:ind w:left="0"/>
        <w:jc w:val="both"/>
      </w:pPr>
      <w:r>
        <w:rPr>
          <w:rFonts w:ascii="Times New Roman"/>
          <w:b w:val="false"/>
          <w:i w:val="false"/>
          <w:color w:val="000000"/>
          <w:sz w:val="28"/>
        </w:rPr>
        <w:t>
      35) 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 берілетін;</w:t>
      </w:r>
    </w:p>
    <w:p>
      <w:pPr>
        <w:spacing w:after="0"/>
        <w:ind w:left="0"/>
        <w:jc w:val="both"/>
      </w:pPr>
      <w:r>
        <w:rPr>
          <w:rFonts w:ascii="Times New Roman"/>
          <w:b w:val="false"/>
          <w:i w:val="false"/>
          <w:color w:val="000000"/>
          <w:sz w:val="28"/>
        </w:rPr>
        <w:t>
      36) техникалық және кәсіптік, орта білімнен кейінгі білім беру ұйымдары білім алушыларға мемлекеттік стипендияның мөлшерін ұлғайту және шығыстардың осы бағыты бойынша жергілікті бюджет қаражаты есебінен төленген сомаларды өтеуге берілетін;</w:t>
      </w:r>
    </w:p>
    <w:p>
      <w:pPr>
        <w:spacing w:after="0"/>
        <w:ind w:left="0"/>
        <w:jc w:val="both"/>
      </w:pPr>
      <w:r>
        <w:rPr>
          <w:rFonts w:ascii="Times New Roman"/>
          <w:b w:val="false"/>
          <w:i w:val="false"/>
          <w:color w:val="000000"/>
          <w:sz w:val="28"/>
        </w:rPr>
        <w:t>
      37) жергілікті атқарушы органдардың денсаулық сақтау саласындағы ұйымдары қызметкерлерінің еңбекақысын арттыруға берілетін;</w:t>
      </w:r>
    </w:p>
    <w:p>
      <w:pPr>
        <w:spacing w:after="0"/>
        <w:ind w:left="0"/>
        <w:jc w:val="both"/>
      </w:pPr>
      <w:r>
        <w:rPr>
          <w:rFonts w:ascii="Times New Roman"/>
          <w:b w:val="false"/>
          <w:i w:val="false"/>
          <w:color w:val="000000"/>
          <w:sz w:val="28"/>
        </w:rPr>
        <w:t>
      38) "</w:t>
      </w:r>
      <w:r>
        <w:rPr>
          <w:rFonts w:ascii="Times New Roman"/>
          <w:b w:val="false"/>
          <w:i w:val="false"/>
          <w:color w:val="000000"/>
          <w:sz w:val="28"/>
        </w:rPr>
        <w:t>Бизнестің жол картасы – 2025</w:t>
      </w:r>
      <w:r>
        <w:rPr>
          <w:rFonts w:ascii="Times New Roman"/>
          <w:b w:val="false"/>
          <w:i w:val="false"/>
          <w:color w:val="000000"/>
          <w:sz w:val="28"/>
        </w:rPr>
        <w:t xml:space="preserve">" бизнесті қолдау мен дамытудың мемлекеттік бағдарламасы және Басым жобаларды кредиттеу </w:t>
      </w:r>
      <w:r>
        <w:rPr>
          <w:rFonts w:ascii="Times New Roman"/>
          <w:b w:val="false"/>
          <w:i w:val="false"/>
          <w:color w:val="000000"/>
          <w:sz w:val="28"/>
        </w:rPr>
        <w:t>тетігі</w:t>
      </w:r>
      <w:r>
        <w:rPr>
          <w:rFonts w:ascii="Times New Roman"/>
          <w:b w:val="false"/>
          <w:i w:val="false"/>
          <w:color w:val="000000"/>
          <w:sz w:val="28"/>
        </w:rPr>
        <w:t xml:space="preserve"> шеңберінде кредиттер бойынша сыйақы мөлшерлермесін субсидиялауға және кепілдік беруге берілетін;</w:t>
      </w:r>
    </w:p>
    <w:p>
      <w:pPr>
        <w:spacing w:after="0"/>
        <w:ind w:left="0"/>
        <w:jc w:val="both"/>
      </w:pPr>
      <w:r>
        <w:rPr>
          <w:rFonts w:ascii="Times New Roman"/>
          <w:b w:val="false"/>
          <w:i w:val="false"/>
          <w:color w:val="000000"/>
          <w:sz w:val="28"/>
        </w:rPr>
        <w:t>
      38-1) жер учаскелерін мемлекет мұқтажы үшін алып қоюға;</w:t>
      </w:r>
    </w:p>
    <w:p>
      <w:pPr>
        <w:spacing w:after="0"/>
        <w:ind w:left="0"/>
        <w:jc w:val="both"/>
      </w:pPr>
      <w:r>
        <w:rPr>
          <w:rFonts w:ascii="Times New Roman"/>
          <w:b w:val="false"/>
          <w:i w:val="false"/>
          <w:color w:val="000000"/>
          <w:sz w:val="28"/>
        </w:rPr>
        <w:t>
      39) шағын және орта бизнес субъектілерінің салықтық жүктемесін төмендетуге байланысты шығыстарды өтеуге берілетін;</w:t>
      </w:r>
    </w:p>
    <w:p>
      <w:pPr>
        <w:spacing w:after="0"/>
        <w:ind w:left="0"/>
        <w:jc w:val="both"/>
      </w:pPr>
      <w:r>
        <w:rPr>
          <w:rFonts w:ascii="Times New Roman"/>
          <w:b w:val="false"/>
          <w:i w:val="false"/>
          <w:color w:val="000000"/>
          <w:sz w:val="28"/>
        </w:rPr>
        <w:t>
      40) Қазақстан Республикасында төтенше жағдай режимінде коммуналдық қызметтерге ақы төлеу бойынша халықтың төлемдерін өтеуге берілетін.</w:t>
      </w:r>
    </w:p>
    <w:p>
      <w:pPr>
        <w:spacing w:after="0"/>
        <w:ind w:left="0"/>
        <w:jc w:val="both"/>
      </w:pPr>
      <w:r>
        <w:rPr>
          <w:rFonts w:ascii="Times New Roman"/>
          <w:b w:val="false"/>
          <w:i w:val="false"/>
          <w:color w:val="000000"/>
          <w:sz w:val="28"/>
        </w:rPr>
        <w:t>
      2020 жылға аудандар (облыстық маңызы бар қалалар) бюджеттеріне республикалық бюджеттен ағымдағы нысаналы трансферттерді бөлу Шығыс Қазақстан облысы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Шығыс Қазақстан облыстық мәслихатының 22.04.2020 </w:t>
      </w:r>
      <w:r>
        <w:rPr>
          <w:rFonts w:ascii="Times New Roman"/>
          <w:b w:val="false"/>
          <w:i w:val="false"/>
          <w:color w:val="ff0000"/>
          <w:sz w:val="28"/>
        </w:rPr>
        <w:t>№ 38/424-VI</w:t>
      </w:r>
      <w:r>
        <w:rPr>
          <w:rFonts w:ascii="Times New Roman"/>
          <w:b w:val="false"/>
          <w:i w:val="false"/>
          <w:color w:val="ff0000"/>
          <w:sz w:val="28"/>
        </w:rPr>
        <w:t xml:space="preserve">; 15.06.2020 </w:t>
      </w:r>
      <w:r>
        <w:rPr>
          <w:rFonts w:ascii="Times New Roman"/>
          <w:b w:val="false"/>
          <w:i w:val="false"/>
          <w:color w:val="000000"/>
          <w:sz w:val="28"/>
        </w:rPr>
        <w:t>№ 39/430-VI</w:t>
      </w:r>
      <w:r>
        <w:rPr>
          <w:rFonts w:ascii="Times New Roman"/>
          <w:b w:val="false"/>
          <w:i w:val="false"/>
          <w:color w:val="ff0000"/>
          <w:sz w:val="28"/>
        </w:rPr>
        <w:t xml:space="preserve">; 17.11.2020 </w:t>
      </w:r>
      <w:r>
        <w:rPr>
          <w:rFonts w:ascii="Times New Roman"/>
          <w:b w:val="false"/>
          <w:i w:val="false"/>
          <w:color w:val="000000"/>
          <w:sz w:val="28"/>
        </w:rPr>
        <w:t>№ 43/490-VI</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10. 2020 жылға арналған облыстық бюджетте республикалық бюджеттен берілетін нысаналы даму трансферттері көзделсін: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Шығыс Қазақстан облыстық мәслихатының 22.04.2020 </w:t>
      </w:r>
      <w:r>
        <w:rPr>
          <w:rFonts w:ascii="Times New Roman"/>
          <w:b w:val="false"/>
          <w:i w:val="false"/>
          <w:color w:val="ff0000"/>
          <w:sz w:val="28"/>
        </w:rPr>
        <w:t>№ 38/424-VI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коммуналдық тұрғын үй қорының тұрғын үйін салуға және (немесе) реконструкциялауға;</w:t>
      </w:r>
    </w:p>
    <w:p>
      <w:pPr>
        <w:spacing w:after="0"/>
        <w:ind w:left="0"/>
        <w:jc w:val="both"/>
      </w:pPr>
      <w:r>
        <w:rPr>
          <w:rFonts w:ascii="Times New Roman"/>
          <w:b w:val="false"/>
          <w:i w:val="false"/>
          <w:color w:val="000000"/>
          <w:sz w:val="28"/>
        </w:rPr>
        <w:t>
      3)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4) Өңірлерді дамытудың 2020 жылға дейінгі бағдарламасы шеңберінде сумен жабдықтау және су бұру жүйелерін дамытуға;</w:t>
      </w:r>
    </w:p>
    <w:p>
      <w:pPr>
        <w:spacing w:after="0"/>
        <w:ind w:left="0"/>
        <w:jc w:val="both"/>
      </w:pPr>
      <w:r>
        <w:rPr>
          <w:rFonts w:ascii="Times New Roman"/>
          <w:b w:val="false"/>
          <w:i w:val="false"/>
          <w:color w:val="000000"/>
          <w:sz w:val="28"/>
        </w:rPr>
        <w:t>
      5) Өңірлерді дамытудың 2020 жылға дейінгі бағдарламасы шеңберінде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6) газ тасымалдау жүйесін дамытуға;</w:t>
      </w:r>
    </w:p>
    <w:p>
      <w:pPr>
        <w:spacing w:after="0"/>
        <w:ind w:left="0"/>
        <w:jc w:val="both"/>
      </w:pPr>
      <w:r>
        <w:rPr>
          <w:rFonts w:ascii="Times New Roman"/>
          <w:b w:val="false"/>
          <w:i w:val="false"/>
          <w:color w:val="000000"/>
          <w:sz w:val="28"/>
        </w:rPr>
        <w:t>
      7) шағын және моноқалалардағы бюджеттік инвестициялық жобаларды іске асыруға;</w:t>
      </w:r>
    </w:p>
    <w:p>
      <w:pPr>
        <w:spacing w:after="0"/>
        <w:ind w:left="0"/>
        <w:jc w:val="both"/>
      </w:pPr>
      <w:r>
        <w:rPr>
          <w:rFonts w:ascii="Times New Roman"/>
          <w:b w:val="false"/>
          <w:i w:val="false"/>
          <w:color w:val="000000"/>
          <w:sz w:val="28"/>
        </w:rPr>
        <w:t>
      8) Өңірлерді дамытудың 2025 жылға дейінгі мемлекеттік бағдарламасы шеңберінде инженерлік инфрақұрылымды дамытуға;</w:t>
      </w:r>
    </w:p>
    <w:p>
      <w:pPr>
        <w:spacing w:after="0"/>
        <w:ind w:left="0"/>
        <w:jc w:val="both"/>
      </w:pPr>
      <w:r>
        <w:rPr>
          <w:rFonts w:ascii="Times New Roman"/>
          <w:b w:val="false"/>
          <w:i w:val="false"/>
          <w:color w:val="000000"/>
          <w:sz w:val="28"/>
        </w:rPr>
        <w:t>
      9)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10) индустриялық инфрақұрылымды дамытуға;</w:t>
      </w:r>
    </w:p>
    <w:p>
      <w:pPr>
        <w:spacing w:after="0"/>
        <w:ind w:left="0"/>
        <w:jc w:val="both"/>
      </w:pPr>
      <w:r>
        <w:rPr>
          <w:rFonts w:ascii="Times New Roman"/>
          <w:b w:val="false"/>
          <w:i w:val="false"/>
          <w:color w:val="000000"/>
          <w:sz w:val="28"/>
        </w:rPr>
        <w:t>
      10-1) Қазақстан Республикасының орнықты дамуына және өсуіне жәрдемдесу шеңберінде квазимемлекеттік сектор субъектілерінің жарғылық капиталын ұлғайтуға.</w:t>
      </w:r>
    </w:p>
    <w:p>
      <w:pPr>
        <w:spacing w:after="0"/>
        <w:ind w:left="0"/>
        <w:jc w:val="both"/>
      </w:pPr>
      <w:r>
        <w:rPr>
          <w:rFonts w:ascii="Times New Roman"/>
          <w:b w:val="false"/>
          <w:i w:val="false"/>
          <w:color w:val="000000"/>
          <w:sz w:val="28"/>
        </w:rPr>
        <w:t>
      2020 жылға аудандар (облыстық маңызы бар қалалар) бюджеттеріне республикалық бюджеттен нысаналы даму трансферттерін бөлу Шығыс Қазақстан облысы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Шығыс Қазақстан облыстық мәслихатының 22.04.2020 </w:t>
      </w:r>
      <w:r>
        <w:rPr>
          <w:rFonts w:ascii="Times New Roman"/>
          <w:b w:val="false"/>
          <w:i w:val="false"/>
          <w:color w:val="ff0000"/>
          <w:sz w:val="28"/>
        </w:rPr>
        <w:t>№ 38/424-VI</w:t>
      </w:r>
      <w:r>
        <w:rPr>
          <w:rFonts w:ascii="Times New Roman"/>
          <w:b w:val="false"/>
          <w:i w:val="false"/>
          <w:color w:val="ff0000"/>
          <w:sz w:val="28"/>
        </w:rPr>
        <w:t xml:space="preserve">; 17.11.2020 </w:t>
      </w:r>
      <w:r>
        <w:rPr>
          <w:rFonts w:ascii="Times New Roman"/>
          <w:b w:val="false"/>
          <w:i w:val="false"/>
          <w:color w:val="000000"/>
          <w:sz w:val="28"/>
        </w:rPr>
        <w:t>№ 43/490-VI</w:t>
      </w:r>
      <w:r>
        <w:rPr>
          <w:rFonts w:ascii="Times New Roman"/>
          <w:b w:val="false"/>
          <w:i w:val="false"/>
          <w:color w:val="ff0000"/>
          <w:sz w:val="28"/>
        </w:rPr>
        <w:t xml:space="preserve"> шешімдерімен (01.01.2020 бастап қолданысқа енгізіледі).</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11. 2020 жылға арналған облыстық бюджетте республикалық бюджеттен берілетін кредиттер көзделсін:</w:t>
      </w:r>
    </w:p>
    <w:bookmarkEnd w:id="12"/>
    <w:p>
      <w:pPr>
        <w:spacing w:after="0"/>
        <w:ind w:left="0"/>
        <w:jc w:val="both"/>
      </w:pPr>
      <w:r>
        <w:rPr>
          <w:rFonts w:ascii="Times New Roman"/>
          <w:b w:val="false"/>
          <w:i w:val="false"/>
          <w:color w:val="000000"/>
          <w:sz w:val="28"/>
        </w:rPr>
        <w:t>
      1)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2) мамандарды әлеуметтік қолдау шараларын іске асыруға;</w:t>
      </w:r>
    </w:p>
    <w:p>
      <w:pPr>
        <w:spacing w:after="0"/>
        <w:ind w:left="0"/>
        <w:jc w:val="both"/>
      </w:pPr>
      <w:r>
        <w:rPr>
          <w:rFonts w:ascii="Times New Roman"/>
          <w:b w:val="false"/>
          <w:i w:val="false"/>
          <w:color w:val="000000"/>
          <w:sz w:val="28"/>
        </w:rPr>
        <w:t>
      3) облыс орталығында, Семей қаласында және моноқалаларда кәсіпкерлікті дамытуға жәрдемдесуге;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Шығыс Қазақстан облыстық мәслихатының 22.04.2020 </w:t>
      </w:r>
      <w:r>
        <w:rPr>
          <w:rFonts w:ascii="Times New Roman"/>
          <w:b w:val="false"/>
          <w:i w:val="false"/>
          <w:color w:val="ff0000"/>
          <w:sz w:val="28"/>
        </w:rPr>
        <w:t>№ 38/424-VI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2020 жылға аудандар (облыстық маңызы бар қалалар) бюджеттеріне республикалық бюджеттен кредиттер сомаларын бөлу Шығыс Қазақстан облысы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Шығыс Қазақстан облыстық мәслихатының 22.04.2020 </w:t>
      </w:r>
      <w:r>
        <w:rPr>
          <w:rFonts w:ascii="Times New Roman"/>
          <w:b w:val="false"/>
          <w:i w:val="false"/>
          <w:color w:val="ff0000"/>
          <w:sz w:val="28"/>
        </w:rPr>
        <w:t>№ 38/424-VI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12.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13 желтоқсандағы </w:t>
            </w:r>
            <w:r>
              <w:br/>
            </w:r>
            <w:r>
              <w:rPr>
                <w:rFonts w:ascii="Times New Roman"/>
                <w:b w:val="false"/>
                <w:i w:val="false"/>
                <w:color w:val="000000"/>
                <w:sz w:val="20"/>
              </w:rPr>
              <w:t xml:space="preserve">№ 35/389-VI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облыстық мәслихатының 17.11.2020 </w:t>
      </w:r>
      <w:r>
        <w:rPr>
          <w:rFonts w:ascii="Times New Roman"/>
          <w:b w:val="false"/>
          <w:i w:val="false"/>
          <w:color w:val="ff0000"/>
          <w:sz w:val="28"/>
        </w:rPr>
        <w:t>№ 43/490-VI</w:t>
      </w:r>
      <w:r>
        <w:rPr>
          <w:rFonts w:ascii="Times New Roman"/>
          <w:b w:val="false"/>
          <w:i w:val="false"/>
          <w:color w:val="ff0000"/>
          <w:sz w:val="28"/>
        </w:rPr>
        <w:t xml:space="preserve"> шешімімен (01.01.2020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853"/>
        <w:gridCol w:w="549"/>
        <w:gridCol w:w="853"/>
        <w:gridCol w:w="5745"/>
        <w:gridCol w:w="37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xml:space="preserve">     кірістер       </w:t>
            </w:r>
            <w:r>
              <w:br/>
            </w:r>
            <w:r>
              <w:rPr>
                <w:rFonts w:ascii="Times New Roman"/>
                <w:b w:val="false"/>
                <w:i w:val="false"/>
                <w:color w:val="000000"/>
                <w:sz w:val="20"/>
              </w:rPr>
              <w:t>(мың теңге)</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381 641 356,5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36 429 450,4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16 020 216,8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16 020 216,8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16 020 216,8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13 377 575,7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13 377 575,7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13 377 575,7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7 031 657,9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6 851 657,9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6 433 173,9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3 770 339,0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614 767,0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10 146,6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10 146,6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118 320,2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118 307,5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470 257,9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205 059,7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264 701,0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2 199 585,4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2 199 585,4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1 929 242,9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6 696,2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187 311,2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955 966,6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955 966,6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94 978,4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341 423 732,6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12 413 532,6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12 413 532,6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505 008,5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11 240 146,3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660 478,9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329 010 200,0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329 010 200,0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79 255 717,0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34 743 303,0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9 109 296,2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641 952,5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қоғамдық тәртіпке, қауіпсіздікке, құқықтық, сот, қылмыстық-атқару қызметіне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13 621 782,3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83 146 950,6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денсаулық сақтауға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15 939 864,7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10 962 407,2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13 700 963,3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14 872 561,6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отын-энергетика кешенiне және жер қойнауын пайдалануға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592 534,0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20 254 583,6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13 419 391,4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10 707 047,0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8 041 845,6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611"/>
        <w:gridCol w:w="830"/>
        <w:gridCol w:w="830"/>
        <w:gridCol w:w="6731"/>
        <w:gridCol w:w="26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xml:space="preserve">    шығындар    </w:t>
            </w:r>
            <w:r>
              <w:br/>
            </w:r>
            <w:r>
              <w:rPr>
                <w:rFonts w:ascii="Times New Roman"/>
                <w:b w:val="false"/>
                <w:i w:val="false"/>
                <w:color w:val="000000"/>
                <w:sz w:val="20"/>
              </w:rPr>
              <w:t>(мың теңге)</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395 179 731,3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3 112 506,8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2 433 955,2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1 932 355,8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1 602 656,6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149 088,2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383 640,4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369 392,4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235 058,3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159 329,8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154 799,8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24 444,5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24 444,5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235 318,3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235 318,3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233 986,6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400 354,3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316 277,3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81 105,7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73 058,8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235 171,6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14 827 492,8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14 827 492,8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14 827 492,8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13 707 727,8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1 074 649,0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62 265 204,7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9 430 594,7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5 681 717,6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3 289 733,0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2 158 437,6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2 524 507,1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2 008 035,1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516 472,0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1 224 370,0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1 223 170,0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17 950 260,7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13 370 959,0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13 297 306,0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3 946 526,7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3 946 526,7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2 853 395,3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2 792 501,0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2 792 501,0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1 057 103,0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1 057 103,0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1 057 103,0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30 973 851,0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30 973 851,0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394 062,0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174 368,0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407 307,0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212 163,0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1 475 196,0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27 949 935,0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32 077 428,0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14 105 725,2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1 192 621,0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475 362,0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456 910,0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12 913 104,2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12 913 104,2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2 526 584,0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2 526 584,0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2 526 584,0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15 354 368,8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15 354 368,8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178 431,0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14 910 828,8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22 514 635,7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7 780 038,0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5 823 739,8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1 964 441,6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323 263,2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2 400 016,5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574 776,5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561 242,0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1 761 925,0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1 578 493,0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183 432,0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194 373,2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194 373,2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654 577,6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654 577,6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654 577,6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14 080 020,1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13 915 166,1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325 422,5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17 222,4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481 500,0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357 408,7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12 365 631,5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142 315,0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38 490 889,8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4 943 771,6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4 940 024,6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4 940 024,6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33 547 118,2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33 547 118,2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171 474,8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5 640 260,0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15 282 211,3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488 540,5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7 108 600,3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4 832 594,3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15 911 317,9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4 856 994,4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1 447 778,0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24 513,8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391 569,0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415 667,0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250 722,6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2 850 918,4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1 483 179,0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1 363 123,0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558 298,0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558 298,0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5 054 051,4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4 964 747,4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57 424,4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4 116 187,3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303 736,4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424 927,2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89 304,0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89 304,0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2 386 131,5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134 423,0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134 423,0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834 902,0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834 902,0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103 726,0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1 032 770,0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498 096,0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534 674,0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280 310,5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3 612 376,6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433 710,2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336 292,2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3 014 831,4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1 642 754,0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1 280 158,4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104 626,0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731 387,0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731 387,0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120 695,0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120 695,0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34 609 302,9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29 190 287,3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27 020 741,0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186 083,0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2 174 429,0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1 524 638,0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1 725 299,0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6 428 086,0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9 946 069,0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95 938,0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3 375 244,0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2 142 094,3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84 418,3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37 542,7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184 716,9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1 574 792,1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тасымалдау (жеткізу)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133 671,7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133 671,7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2 411 298,0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2 411 298,0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2 381 778,0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1 756 765,8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896 679,9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147 778,0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325 586,9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860 085,9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860 085,9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317 280,1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237 010,9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166 981,9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70 029,0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80 269,2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32 390 500,2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32 390 500,2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32 310 867,8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138 350,0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5 505 212,2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26 467 305,6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79 632,4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79 632,4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26 102 464,5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14 754 351,6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14 754 351,6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5 770 215,1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4 058 247,0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4 892 017,9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311 136,0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311 136,0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311 136,0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11 036 976,9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11 031 295,4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355 212,6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7 706 822,0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2 422 932,8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16 036 552,7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5 437 602,3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3 353 432,0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1 960 884,0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855 548,0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2 084 170,3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377 484,9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1 706 685,4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10 598 950,4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169 824,6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169 824,6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553 397,7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553 397,7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1 611 251,0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1 611 251,0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212 957,6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212 957,6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4 231 392,0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4 231 392,0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154 623,0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2 238 318,0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2 238 318,0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1 378 126,5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1 378 126,5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217 836,4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217 836,4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217 836,4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202 178,3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95 491 857,6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95 491 857,6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95 491 857,6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76 233 470,0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321 014,1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11 895 944,0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6 117 469,0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660 478,9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44 189 594,3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54 966 206,8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36 212 391,8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36 212 391,8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630 229,0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630 229,0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11 236 051,6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аудандардың (облыстық маңызы бар қалалардың) бюджеттеріне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11 236 051,6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10 389 672,3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аудандардың (облыстық маңызы бар қалалардың) бюджеттеріне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10 389 672,3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13 956 438,9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аудандардың (облыстық маңызы бар қалалардың) бюджеттеріне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13 956 438,9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4 613 847,0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1 487 694,0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1 487 694,0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1 487 694,0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10 776 612,5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10 776 612,5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10 752 612,5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8 354 692,5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2 397 920,0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-57 727 969,1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57 727 969,1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72 608 702,0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72 608 702,0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67 344 855,0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iшкi нарықта айналысқа жiберу үшiн шығаратын мемлекеттiк бағалы қағаздары шығарылымынан түсетін түсімдер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54 180 000,0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5 263 847,0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5 263 847,0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15 006 828,0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15 006 828,0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15 006 828,0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7 643 808,0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7 339 020,0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мақсатына сай пайдаланылмаған бюджеттік кредиттерді қайтару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13 желтоқсандағы </w:t>
            </w:r>
            <w:r>
              <w:br/>
            </w:r>
            <w:r>
              <w:rPr>
                <w:rFonts w:ascii="Times New Roman"/>
                <w:b w:val="false"/>
                <w:i w:val="false"/>
                <w:color w:val="000000"/>
                <w:sz w:val="20"/>
              </w:rPr>
              <w:t xml:space="preserve">№ 35/389-VI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23"/>
        <w:gridCol w:w="723"/>
        <w:gridCol w:w="1123"/>
        <w:gridCol w:w="3673"/>
        <w:gridCol w:w="49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298 681 798,0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50 464 495,0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23 364 338,0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23 364 338,0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23 364 338,0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18 309 774,0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18 309 774,0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18 309 774,0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8 790 383,0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8 574 083,0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290 309,0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146 589,0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8 137 185,0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1 098 938,0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184 566,0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914 372,0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914 372,0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247 118 365,0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247 118 365,0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247 118 365,0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29 642 634,0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217 475 731,0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965"/>
        <w:gridCol w:w="965"/>
        <w:gridCol w:w="5828"/>
        <w:gridCol w:w="31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298 203 699,0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2 474 977,0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1 817 331,0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1 459 969,0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1 271 126,0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13 097 900,0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13 097 900,0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13 097 900,0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12 344 087,0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705 723,0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31 994 450,0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13 361 986,0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5 477 299,0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3 107 472,0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2 165 752,0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2 454 634,0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1 780 599,0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674 035,0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5 430 053,0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2 623 217,0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2 806 836,0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11 864 823,0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553 219,0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553 219,0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11 311 604,0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11 253 009,0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3 323 112,0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1 630 533,0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1 630 533,0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1 692 579,0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1 692 579,0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2 756 928,0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2 756 928,0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24 325 361,0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19 713 380,0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19 216 082,0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19 216 082,0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4 165 457,0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4 165 457,0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3 825 546,0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10 624 009,0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7 295 114,0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5 241 850,0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1 756 372,0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2 200 548,0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585 849,0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411 502,0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1 790 688,0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1 630 771,0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2 560 741,0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2 440 538,0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2 145 041,0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30 348 900,0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30 332 952,0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30 332 952,0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29 832 818,0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10 755 203,0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3 292 860,0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3 215 848,0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1 608 613,0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1 600 639,0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4 798 587,0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4 798 587,0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4 449 575,0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1 897 769,0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674 702,0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674 702,0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1 098 147,0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497 504,0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600 643,0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765 987,0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357 997,0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992 229,0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992 229,0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662 921,0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662 921,0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17 323 055,0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14 367 193,0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14 009 802,0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8 374 775,0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тасымалдау (жеткізу)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2 366 964,0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2 366 964,0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2 337 393,0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29 999 904,0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29 999 904,0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29 937 466,0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29 797 397,0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39 714 862,0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36 309 181,0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36 309 181,0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31 247 868,0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2 174 146,0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2 887 167,0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3 083 709,0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3 083 709,0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519 107,0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2 426 336,0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8 747 327,0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3 069 910,0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2 697 243,0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2 067 581,0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5 677 417,0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818 704,0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818 704,0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1 353 447,0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1 353 447,0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905 253,0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905 253,0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77 460 248,0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77 460 248,0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77 460 248,0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77 460 248,0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-9 872 349,0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2 436 187,0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683 475,0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683 475,0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683 475,0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683 475,0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12 308 536,0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12 308 536,0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12 308 536,0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10 131 752,0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2 176 784,0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10 350 448,0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-10 350 448,0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11 765 042,0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11 765 042,0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11 765 042,0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8 467 217,0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3 297 825,0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13 желтоқсандағы </w:t>
            </w:r>
            <w:r>
              <w:br/>
            </w:r>
            <w:r>
              <w:rPr>
                <w:rFonts w:ascii="Times New Roman"/>
                <w:b w:val="false"/>
                <w:i w:val="false"/>
                <w:color w:val="000000"/>
                <w:sz w:val="20"/>
              </w:rPr>
              <w:t xml:space="preserve">№ 35/389-VI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23"/>
        <w:gridCol w:w="723"/>
        <w:gridCol w:w="1123"/>
        <w:gridCol w:w="3673"/>
        <w:gridCol w:w="49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279 822 376,0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56 946 258,0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26 833 459,0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26 833 459,0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26 833 459,0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20 970 032,0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20 970 032,0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20 970 032,0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9 142 767,0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8 919 978,0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301 921,0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155 384,0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8 462 673,0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222 789,0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222 789,0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1 098 703,0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172 558,0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926 145,0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926 145,0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221 777 415,0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221 777 415,0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221 777 415,0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4 740 880,0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217 036 535,0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676"/>
        <w:gridCol w:w="919"/>
        <w:gridCol w:w="919"/>
        <w:gridCol w:w="5554"/>
        <w:gridCol w:w="29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278 419 698,0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2 538 868,0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1 864 366,0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66 942,0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66 942,0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1 499 840,0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1 306 740,0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297 584,0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297 584,0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213 673,0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130 606,0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130 584,0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83 067,0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257 772,0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257 772,0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249 839,0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203 057,0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203 057,0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112 444,0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253 170,0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239 730,0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13 190 572,0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13 190 572,0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13 190 572,0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12 406 607,0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733 952,0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32 367 154,0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13 147 101,0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5 958 159,0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3 366 163,0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2 380 859,0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211 137,0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2 510 317,0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1 819 312,0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691 005,0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4 678 625,0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1 395 717,0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3 282 908,0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12 322 306,0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569 130,0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569 130,0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11 753 176,0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11 692 237,0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3 471 618,0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1 695 754,0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1 695 754,0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1 775 864,0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1 775 864,0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711 650,0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711 650,0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711 650,0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2 714 479,0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2 714 479,0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199 459,0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86 547,0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589 340,0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172 963,0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369 016,0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495 684,0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628 593,0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7 859 099,0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3 222 514,0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505 514,0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505 514,0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2 717 000,0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2 717 000,0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361 821,0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361 821,0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361 821,0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101 077,0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101 077,0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101 077,0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4 173 687,0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4 173 687,0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189 514,0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3 825 546,0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10 810 519,0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7 354 606,0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5 361 266,0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1 800 140,0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292 329,0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2 252 677,0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597 704,0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418 416,0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1 831 340,0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1 667 015,0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164 325,0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798 881,0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798 881,0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798 881,0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2 657 032,0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2 534 842,0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285 540,0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2 230 843,0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122 190,0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122 190,0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8 793 165,0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8 776 579,0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8 776 579,0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139 264,0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378 091,0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8 259 224,0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11 068 973,0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3 375 101,0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3 275 101,0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1 638 990,0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1 629 251,0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4 957 032,0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4 957 032,0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69 511,0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4 592 416,0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239 371,0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1 945 987,0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701 690,0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701 690,0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128 167,0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1 116 130,0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506 585,0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609 545,0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790 853,0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494 940,0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370 011,0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159 755,0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87 288,0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1 010 789,0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1 010 789,0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668 309,0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668 309,0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342 480,0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342 480,0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18 120 145,0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14 936 606,0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14 566 403,0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183 662,0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1 189 000,0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1 189 000,0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308 429,0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2 136 169,0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8 649 480,0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571 875,0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370 203,0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тасымалдау (жеткізу)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201 727,0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141 945,0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2 377 955,0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2 377 955,0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2 347 629,0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523 313,0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323 313,0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158 019,0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165 294,0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127 499,0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79 411,0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79 411,0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16 783 799,0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16 783 799,0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16 720 202,0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142 631,0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16 577 571,0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68 662 584,0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64 834 939,0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64 834 939,0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59 571 173,0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2 261 112,0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3 002 654,0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333 606,0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333 606,0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333 606,0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3 494 039,0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3 294 039,0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141 677,0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537 664,0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2 614 698,0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7 353 204,0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2 724 306,0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2 724 306,0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2 092 480,0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234 146,0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127 280,0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4 628 898,0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48 913,0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48 913,0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848 890,0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848 890,0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356 529,0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356 529,0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748 008,0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748 008,0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241 750,0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240 305,0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1 333 947,0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1 333 947,0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145 608,0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145 608,0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905 253,0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905 253,0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79 527 185,0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79 527 185,0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79 527 185,0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79 527 185,0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-3 219 046,0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1 055 417,0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703 774,0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703 774,0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703 774,0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703 774,0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351 643,0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351 643,0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351 643,0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351 643,0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4 274 463,0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4 274 463,0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4 274 463,0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3 776 715,0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497 748,0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4 621 724,0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-4 621 724,0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4 621 724,0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4 621 724,0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4 621 724,0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4 621 724,0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13 желтоқсандағы </w:t>
            </w:r>
            <w:r>
              <w:br/>
            </w:r>
            <w:r>
              <w:rPr>
                <w:rFonts w:ascii="Times New Roman"/>
                <w:b w:val="false"/>
                <w:i w:val="false"/>
                <w:color w:val="000000"/>
                <w:sz w:val="20"/>
              </w:rPr>
              <w:t xml:space="preserve">№ 35/389-VI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2020 жылға арналған облыстық бюджетті атқару  процесінде секвестрлеуге жатпайтын облыстық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13 желтоқсандағы </w:t>
            </w:r>
            <w:r>
              <w:br/>
            </w:r>
            <w:r>
              <w:rPr>
                <w:rFonts w:ascii="Times New Roman"/>
                <w:b w:val="false"/>
                <w:i w:val="false"/>
                <w:color w:val="000000"/>
                <w:sz w:val="20"/>
              </w:rPr>
              <w:t xml:space="preserve">№ 35/389-VI шешіміне </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2020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