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a70c2" w14:textId="1ea70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05-079-020 есеп кварталы аумағындағы (Ізғұтты Айтықов ауылынан 2,5 км оңтүстікке қарай) сұралып отырған жер учаскелерінің тұсындағы Ұранқай өзенінің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25 желтоқсандағы № 459 қаулысы. Шығыс Қазақстан облысының Әділет департаментінде 2020 жылғы 27 қаңтарда № 6707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w:t>
      </w:r>
      <w:r>
        <w:rPr>
          <w:rFonts w:ascii="Times New Roman"/>
          <w:b w:val="false"/>
          <w:i w:val="false"/>
          <w:color w:val="000000"/>
          <w:sz w:val="28"/>
        </w:rPr>
        <w:t xml:space="preserve">-баптарына,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Ұлан ауданындағы 05-079-020 есеп кварталы аумағындағы (Ізғұтты Айтықов ауылынан 2,5 км оңтүстікке қарай) сұралып отырған жер учаскелерінің тұсындағы Ұранқай өзенінің су қорғау аймақтары мен су қорғау белдеулері;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05-079-020 есеп кварталы аумағындағы (Ізғұтты Айтықов ауылынан 2,5 км оңтүстікке қарай) сұралып отырған жер учаскелерінің тұсындағы Ұранқай өзенінің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Start w:name="z5" w:id="2"/>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2"/>
    <w:bookmarkStart w:name="z6" w:id="3"/>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 </w:t>
      </w:r>
      <w:r>
        <w:br/>
      </w:r>
      <w:r>
        <w:rPr>
          <w:rFonts w:ascii="Times New Roman"/>
          <w:b w:val="false"/>
          <w:i w:val="false"/>
          <w:color w:val="000000"/>
          <w:sz w:val="28"/>
        </w:rPr>
        <w:t>______________ Қ. Баймағамбетов</w:t>
      </w:r>
      <w:r>
        <w:br/>
      </w:r>
      <w:r>
        <w:rPr>
          <w:rFonts w:ascii="Times New Roman"/>
          <w:b w:val="false"/>
          <w:i w:val="false"/>
          <w:color w:val="000000"/>
          <w:sz w:val="28"/>
        </w:rPr>
        <w:t>2019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2019 жылғы 25 желтоқсандағы </w:t>
            </w:r>
            <w:r>
              <w:br/>
            </w:r>
            <w:r>
              <w:rPr>
                <w:rFonts w:ascii="Times New Roman"/>
                <w:b w:val="false"/>
                <w:i w:val="false"/>
                <w:color w:val="000000"/>
                <w:sz w:val="20"/>
              </w:rPr>
              <w:t>№ 459 қаулысына қосымша</w:t>
            </w:r>
          </w:p>
        </w:tc>
      </w:tr>
    </w:tbl>
    <w:bookmarkStart w:name="z8" w:id="4"/>
    <w:p>
      <w:pPr>
        <w:spacing w:after="0"/>
        <w:ind w:left="0"/>
        <w:jc w:val="left"/>
      </w:pPr>
      <w:r>
        <w:rPr>
          <w:rFonts w:ascii="Times New Roman"/>
          <w:b/>
          <w:i w:val="false"/>
          <w:color w:val="000000"/>
        </w:rPr>
        <w:t xml:space="preserve"> Шығыс Қазақстан облысы Ұлан ауданындағы 05-079-020 есеп кварталы аумағындағы (Ізғұтты Айтықов ауылынан 2,5 км оңтүстікке қарай) сұралып отырған жер учаскелерінің тұсындағы Ұранқай өзенінің су қорғау аймақтары мен су қорғау белдеулері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1702"/>
        <w:gridCol w:w="1703"/>
        <w:gridCol w:w="3362"/>
        <w:gridCol w:w="1703"/>
        <w:gridCol w:w="1383"/>
        <w:gridCol w:w="901"/>
      </w:tblGrid>
      <w:tr>
        <w:trPr>
          <w:trHeight w:val="30" w:hRule="atLeast"/>
        </w:trPr>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  оның учаскелері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Ұранқай өзені, № 1 жер учаскесі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Ұранқай өзені, № 2 жер учаскесі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0,541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12,52</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131,2-325,8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0,518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