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86aa" w14:textId="7178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2019 жылғы 12 наурыздағы № 1088 қаулысы. Шығыс Қазақстан облысының Әділет департаментінде 2019 жылғы 13 наурызда № 5770 болып тіркелді. Қолданылу мерзімінің аяқталуына байланысты тоқтатылды</w:t>
      </w:r>
    </w:p>
    <w:p>
      <w:pPr>
        <w:spacing w:after="0"/>
        <w:ind w:left="0"/>
        <w:jc w:val="both"/>
      </w:pPr>
      <w:bookmarkStart w:name="z5"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Өскемен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2019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орындарынаквота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1) аумақтық әділет органында осы қаулыны мемлекеттік тіркеуді;</w:t>
      </w:r>
    </w:p>
    <w:bookmarkEnd w:id="4"/>
    <w:bookmarkStart w:name="z11" w:id="5"/>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bookmarkEnd w:id="5"/>
    <w:bookmarkStart w:name="z12" w:id="6"/>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6"/>
    <w:bookmarkStart w:name="z13" w:id="7"/>
    <w:p>
      <w:pPr>
        <w:spacing w:after="0"/>
        <w:ind w:left="0"/>
        <w:jc w:val="both"/>
      </w:pPr>
      <w:r>
        <w:rPr>
          <w:rFonts w:ascii="Times New Roman"/>
          <w:b w:val="false"/>
          <w:i w:val="false"/>
          <w:color w:val="000000"/>
          <w:sz w:val="28"/>
        </w:rPr>
        <w:t>
      4) осы қаулыны ресми түрде жарияланған соң Өскемен қаласы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Е. А. Литвиноваға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2019 жылғы "12" наурыздағы </w:t>
            </w:r>
            <w:r>
              <w:br/>
            </w:r>
            <w:r>
              <w:rPr>
                <w:rFonts w:ascii="Times New Roman"/>
                <w:b w:val="false"/>
                <w:i w:val="false"/>
                <w:color w:val="000000"/>
                <w:sz w:val="20"/>
              </w:rPr>
              <w:t>№ 1088 қаулысына 1 қосымша</w:t>
            </w:r>
          </w:p>
        </w:tc>
      </w:tr>
    </w:tbl>
    <w:bookmarkStart w:name="z19"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2019 жылға арналған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Маркет"жауапкершілігі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"Уралэнергоцветмет"жауапкершілігішектеулісеріктестігі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"Эмиль"жауапкершілігішектеулісеріктестік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"Иртышцветметремонт"жауапкершілігішектеулісеріктестігі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Усть-Каменогорская ГЭС"жауапкершілігі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Согра ЖЭО"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2019 жылғы "12" наурыздағы </w:t>
            </w:r>
            <w:r>
              <w:br/>
            </w:r>
            <w:r>
              <w:rPr>
                <w:rFonts w:ascii="Times New Roman"/>
                <w:b w:val="false"/>
                <w:i w:val="false"/>
                <w:color w:val="000000"/>
                <w:sz w:val="20"/>
              </w:rPr>
              <w:t>№ 1088 қаулысына 2 қосымша</w:t>
            </w:r>
          </w:p>
        </w:tc>
      </w:tr>
    </w:tbl>
    <w:bookmarkStart w:name="z21" w:id="11"/>
    <w:p>
      <w:pPr>
        <w:spacing w:after="0"/>
        <w:ind w:left="0"/>
        <w:jc w:val="left"/>
      </w:pPr>
      <w:r>
        <w:rPr>
          <w:rFonts w:ascii="Times New Roman"/>
          <w:b/>
          <w:i w:val="false"/>
          <w:color w:val="000000"/>
        </w:rPr>
        <w:t xml:space="preserve">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квотасының 2019 жылға арналған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қызметкер-лердің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"Шығыстройгрупп"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Маркет"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"САЭМ-сервис-А"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"Уралэнергоцветмет"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"НКГ"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"УльбаКомплекс"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Сауда үйі"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"БЕАКРИС"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комбинат"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"ВЭКСтрой"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"Иртышцветметремонт"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ПДУ"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жылу жүйелері" акционерлік қоғамы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Алтай сауда"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"ӨСКЕМЕНСПЕЦКОММУНТРАНС"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Промэнергоремонт"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"Усть-Каменогорское управление "Промтехмонтаж"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"КазтеплоСПЕЦСТРОЙ"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өнеркәсіптік арматура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"ПИЦЦА-БЛЮЗ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ДОМ ВАЛЕНТИНА"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қаласы әкімдігінің "Жаңа Согра" шаруашылық жүргізу құқығындағы коммуналдық мемлекеттік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"МЕГАСТРОЙ ӨСКЕМЕН"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"СИЛУМИН-ВОСТОК"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"Гидросталь"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ЖЭО"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"ВК-Сталькон"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мамандырылған жөндеу-реттеу кәсіпорны"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жауапкершілігі шектеулі серіктестігінің Шығыс Қазақстан облыстық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Востока"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"Ұлан-Өскемен ет-консерві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 кирпич"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 НЕРУДНЫХ МАТЕРИАЛОВ"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 Агро Трейд"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