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0c43" w14:textId="4540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22 шілдедегі № 31/3-VI "Тіркелген салық мөлшерлемелері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2019 жылғы 5 наурыздағы № 41/4-VI шешімі. Шығыс Қазақстан облысының Әділет департаментінде 2019 жылғы 18 наурызда № 5783 болып тіркелді. Күші жойылды - Шығыс Қазақстан облысы Өскемен қалалық мәслихатының 2019 жылғы 23 желтоқсандағы № 52/12-VІ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52/12-VI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маслихаты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2018 жылғы 22 маусымдағы № 31/3-VI "Тіркелген салық мөлшерлемелері туралы" (нормативтік құқықтық актілерді мемлекеттік тіркеу Тізілімінде 5-1-191 нөмірімен тіркелген, Қазақстан Республикасының нормативтік құқықтық актілерінің электрондық түрдегі Эталондық бақылау банкінде 2018 жылғы 16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 шешіміне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бірыңғай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7"/>
        <w:gridCol w:w="5153"/>
      </w:tblGrid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мөлшерлемесі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елді мекенде орналасқан айырбастау пункті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