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6d11" w14:textId="86a6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2019 жылға мектепке дейінгі тәрбие 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2019 жылғы 14 наурыздағы № 1098 қаулысы. Шығыс Қазақстан облысының Әділет департаментінде 2019 жылғы 3 сәуірде № 5824 болып тіркелді. Қолданылу мерзімінің аяқталуына байланысты тоқтатылды</w:t>
      </w:r>
    </w:p>
    <w:p>
      <w:pPr>
        <w:spacing w:after="0"/>
        <w:ind w:left="0"/>
        <w:jc w:val="both"/>
      </w:pPr>
      <w:bookmarkStart w:name="z5"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Өскемен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2019 жылға мектепке дейінгі тәрбие мен оқытуға мемлекеттік білім беру тапсырысы,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xml:space="preserve">
      1) аумақтық әділет органында осы қаулыны мемлекеттік тіркеуді; </w:t>
      </w:r>
    </w:p>
    <w:bookmarkEnd w:id="4"/>
    <w:bookmarkStart w:name="z11" w:id="5"/>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5"/>
    <w:bookmarkStart w:name="z12" w:id="6"/>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6"/>
    <w:bookmarkStart w:name="z13" w:id="7"/>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Өскемен қаласы әкімі аппаратының басшысы Н.А. Шерубаевқа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 және 2019 жылғы 1 қаңтардан бастап туындаған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2019 жылғы " ___ "______ </w:t>
            </w:r>
            <w:r>
              <w:br/>
            </w:r>
            <w:r>
              <w:rPr>
                <w:rFonts w:ascii="Times New Roman"/>
                <w:b w:val="false"/>
                <w:i w:val="false"/>
                <w:color w:val="000000"/>
                <w:sz w:val="20"/>
              </w:rPr>
              <w:t>№ қаулысына қосымша</w:t>
            </w:r>
          </w:p>
        </w:tc>
      </w:tr>
    </w:tbl>
    <w:bookmarkStart w:name="z18" w:id="10"/>
    <w:p>
      <w:pPr>
        <w:spacing w:after="0"/>
        <w:ind w:left="0"/>
        <w:jc w:val="left"/>
      </w:pPr>
      <w:r>
        <w:rPr>
          <w:rFonts w:ascii="Times New Roman"/>
          <w:b/>
          <w:i w:val="false"/>
          <w:color w:val="000000"/>
        </w:rPr>
        <w:t xml:space="preserve"> 2019 жылға мектепке дейінгі тәрбиемен оқытуға мемлекеттік білім берутапсырысы,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оқытуғамемлекеттік білім беру тапсырысының мөлшері,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 "Балапан"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 "Бүлдіршін"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"№3 "Балбөбек"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 "Сәулетай"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"№5 "Арай"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6 "Күншуақ"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7 "Радуга" балабақша- 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8 "Мирас"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 "Арман"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10 "Колокольчик"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11 "Айгөлек"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12 "Светлячок" 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13 "Дария"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15 "Рахат"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Өскеменқаласыәкімдігінің "№ 17 "РучеҰк"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18 "Еркетай"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20 "Нұршуақ"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21 "Айналайын"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"Қуаныш үйі" № 34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40 "Вишенка"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42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45 "Болашақ"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46 "ОгонҰк" 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"№70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"№80 "Чудотворец"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"№96 балабақша"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99 "Жемчужинка" 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100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 102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 106 "Қарлығаш"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"Ақ бота"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"Шәкәрім атындағы №1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"Шоқан Уәлиханов атындағы № 3 мектеп-лицейі" коммуналдық мемлекеттік мекемесіжанындағы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"№4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8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12 жалпы білім беретін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13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14 негізгі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"Зәки Ахметов атындағы № 16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"М. Әуезов атындағы № 17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18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19 қосымша білім беру мектеп-орталығы"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"Ахмет Байтұрсынов атындағы № 20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24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30 жалпы білім беретін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37 көпбейінді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39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45 бейімделген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"Ахмер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"Меновное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 балабақшасы" жауапкершілігі шектеулі серіктестігі 3 корпус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балабақша-бөбекжайы"мектепке дейінгі мекемесі2 корпус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"Арина" бастауыш гимназиясы"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Балдырған"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