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2088" w14:textId="91e2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2018 жылғы 27 желтоқсандағы № 38/2-VI "Өскемен қаласының 2019-2021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2019 жылғы 28 қазандағы № 50/2-VI шешімі. Шығыс Қазақстан облысының Әділет департаментінде 2019 жылғы 6 қарашада № 6256 болып тіркелді. Күші жойылды - Шығыс Қазақстан облысы Өскемен қалалық мәслихатының 2019 жылғы 23 желтоқсандағы № 52/2-VI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23.12.2019 № 52/2-VI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 Өскемен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2018 жылғы 27 желтоқсандағы № 38/2-VI "Өскемен қаласының 2019-2021 жылдарға арналған бюджеті туралы" (Нормативтік құқықтық актілерді мемлекеттік тіркеу тізілімінде 5-1-207 нөмірімен тіркелген, Қазақстан Республикасының нормативтік құқықтық актілерінің электрондық түрдегі эталондық бақылау банкінде 2019 жылғы 16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2019 жылға арналған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67 749 192,7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22 241 665,7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1 184 383,7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5 579 434,4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38 743 708,9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73 055 266,4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-300 000,0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300 000,0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1 135 063,0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1 140 286,0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5 223,0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-6 141 136,7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6 141 136,7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11 716 283,8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5 577 690,4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2 543,3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Тлеукенов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28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2019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93"/>
        <w:gridCol w:w="575"/>
        <w:gridCol w:w="6653"/>
        <w:gridCol w:w="36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67 749 192,7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22 241 665,7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9 031 543,9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9 031 543,9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5 591 676,8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5 591 676,8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5 887 690,0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3 413 037,0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668 061,0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1 806 317,0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1 050 461,0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234 738,0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575 723,0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1 184 383,7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179 915,0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172 071,0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976 903,7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976 903,7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5 579 434,4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5 305 434,4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5 305 434,4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38 743 708,9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38 743 708,9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38 743 708,9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1190"/>
        <w:gridCol w:w="1190"/>
        <w:gridCol w:w="5506"/>
        <w:gridCol w:w="3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73 055 266,4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891 887,0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33 601,6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32 952,6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240 467,5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234 015,1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6 452,4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134 965,4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61 168,7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16 319,2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56 397,5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153 057,7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151 161,7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93 757,9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93 757,9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150 100,0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150 100,0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39 573,1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39 573,1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46 363,8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46 363,8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141 775,5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114 132,6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114 132,6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27 642,9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27 642,9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19 854 336,2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17 259 042,8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37 309,8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11 122 171,3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462 884,0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780 668,0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10 711,1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1 998 447,0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115 488,0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59 617,9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2 318 692,0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350 347,7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126 298,1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126 298,1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2 403 921,7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2 403 921,7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65 073,6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65 073,6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3 058 857,7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3 022 501,7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94 239,0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585 978,2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945 321,0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527 676,9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85 490,4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292 226,4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148 365,1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103 259,0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145 341,2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36 588 308,1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5 263 251,0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182 606,2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85 062,8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729 619,6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73 349,1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16 428,5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1 854 202,4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324 032,4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711 818,0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1 283 933,6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31 270 190,0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12 469 763,8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17 826 688,0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376 856,0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177 055,5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419 826,7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54 867,1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49 586,6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964 611,8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306 279,1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174 836,6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95 702,9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19 442,6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75 347,9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20 547,2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27 832,9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26 967,8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153 771,0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117 810,2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9 511,8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312 404,9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25 885,1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15 377,2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59 118,1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66 321,5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15 546,9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130 156,1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116 808,9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10 911,9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83 255,8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95 501,8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35 690,9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35 690,9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43 651,1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23 344,9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8 070,4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16 159,8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6 769,6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216 757,3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176 240,4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175 740,4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30 516,9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30 516,9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9 114 189,2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9 049 503,1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5 712 296,7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1 882 206,4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64 686,1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64 686,1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1 355 132,1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645 414,0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645 414,0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563 824,0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жобалары бойынша мемлекеттік міндеттемелерді орындау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563 824,0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29 364,1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23 004,1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53 390,9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53 390,9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53 390,9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684 866,8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684 866,8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59 166,9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3 049,9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622 650,0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1 135 063,0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1 140 286,0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1 140 286,0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847 286,0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-6 141 136,7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6 141 136,7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11 716 283,8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11 716 283,8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11 716 283,8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5 577 690,4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5 577 690,4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5 577 690,4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