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6f6a" w14:textId="2c16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2019 жылғы 15 қарашадағы № 57/8-VI шешімі. Шығыс Қазақстан облысының Әділет департаментінде 2019 жылғы 29 қарашада № 6321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(бұдан әрі – Салық кодексі) 510-бабының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Өскемен қалалық мәслихатының 2019 жылғы 31 мамырдағы № 44/3-VI "Өскемен қаласының жерлерін аймақтарға бөлу жобасын (схемасын) бекіту туралы" (Нормативтік құқықтық актілерді мемлекеттік тіркеу тізілімінде 5996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қаласының әкімшілік бағынысындағы шекараларда елді мекендерден тыс орналасқан өнеркәсіп, көлік, байланыс, қорғаныс және өзге де ауыл шаруашылығы мақсатындағы емес жерлерге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мөлшерлемесі: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30 %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 бойынша – 10 %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бойынша – 10 % төмендетілсін;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аймақ бойынша – 30 % төмендетілсін.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 аймақтарға бөлу схемалары бойынша елді мекендердің жерлеріне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31 %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 бойынша – 33 %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бойынша – 35 %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аймақ бойынша – 38 %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аймақ бойынша – 41 %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аймақ бойынша – 44 %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аймақ бойынша – 46 %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аймақ бойынша – 50 % арттырылсын.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1-тармақ жаңа редакцияда 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Шығыс Қазақстан облысы Өскемен қалалық мәслихатының </w:t>
      </w:r>
      <w:r>
        <w:rPr>
          <w:rFonts w:ascii="Times New Roman"/>
          <w:b w:val="false"/>
          <w:i/>
          <w:color w:val="000000"/>
          <w:sz w:val="28"/>
        </w:rPr>
        <w:t>13.03.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3/7-VII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шешімімен (01.01.2020 бастап қолданысқа енгізіледі).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Өскемен қалалық мәслихатының 2018 жылғы 27 қарашадағы № 37/4-VІ "Жер салығының базалық мөлшерлемелерін түзету туралы" (Нормативтік құқықтық актілерді мемлекеттік тіркеу тізілімінде 5-1-206 нөмірімен тіркелген, Қазақстан Республикасы нормативтік құқықтық актілерінің электрондық түрдегі эталондық бақылау банкінде 2018 жылғы 20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