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d514" w14:textId="7cfd5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2020-2022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2019 жылғы 23 желтоқсандағы № 52/2-VI шешімі. Шығыс Қазақстан облысының Әділет департаментінде 2019 жылғы 31 желтоқсанда № 6468 болып тіркелді. Күші жойылды - Шығыс Қазақстан облысы Өскемен қалалық мәслихатының 2020 жылғы 24 желтоқсандағы № 64/2-VI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Өскемен қалалық мәслихатының 24.12.2020 </w:t>
      </w:r>
      <w:r>
        <w:rPr>
          <w:rFonts w:ascii="Times New Roman"/>
          <w:b w:val="false"/>
          <w:i w:val="false"/>
          <w:color w:val="ff0000"/>
          <w:sz w:val="28"/>
        </w:rPr>
        <w:t>№ 64/2-VI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Шығыс Қазақстан облыстық мәслихатының 2019 жылғы 13 желтоқсандағы № 35/389-VI "2020-2022 жылдарға арналған облыстық бюджет туралы" (Нормативтік құқықтық актілерді мемлекеттік тіркеу тізілімінде 6427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Өскемен қалалық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Қаланың 2020-2022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тиісінше, соның ішінде 2020 жылға арналған келесі көлемдерде бекітілсін:</w:t>
      </w:r>
    </w:p>
    <w:bookmarkEnd w:id="1"/>
    <w:p>
      <w:pPr>
        <w:spacing w:after="0"/>
        <w:ind w:left="0"/>
        <w:jc w:val="both"/>
      </w:pPr>
      <w:r>
        <w:rPr>
          <w:rFonts w:ascii="Times New Roman"/>
          <w:b w:val="false"/>
          <w:i w:val="false"/>
          <w:color w:val="000000"/>
          <w:sz w:val="28"/>
        </w:rPr>
        <w:t>
      1) кірістер – 70 918 293,2 мың теңге:</w:t>
      </w:r>
    </w:p>
    <w:p>
      <w:pPr>
        <w:spacing w:after="0"/>
        <w:ind w:left="0"/>
        <w:jc w:val="both"/>
      </w:pPr>
      <w:r>
        <w:rPr>
          <w:rFonts w:ascii="Times New Roman"/>
          <w:b w:val="false"/>
          <w:i w:val="false"/>
          <w:color w:val="000000"/>
          <w:sz w:val="28"/>
        </w:rPr>
        <w:t>
      салықтық түсімдер – 34 541 652,9 мың теңге;</w:t>
      </w:r>
    </w:p>
    <w:p>
      <w:pPr>
        <w:spacing w:after="0"/>
        <w:ind w:left="0"/>
        <w:jc w:val="both"/>
      </w:pPr>
      <w:r>
        <w:rPr>
          <w:rFonts w:ascii="Times New Roman"/>
          <w:b w:val="false"/>
          <w:i w:val="false"/>
          <w:color w:val="000000"/>
          <w:sz w:val="28"/>
        </w:rPr>
        <w:t>
      салықтық емес түсімдер – 315 386,7 мың теңге;</w:t>
      </w:r>
    </w:p>
    <w:p>
      <w:pPr>
        <w:spacing w:after="0"/>
        <w:ind w:left="0"/>
        <w:jc w:val="both"/>
      </w:pPr>
      <w:r>
        <w:rPr>
          <w:rFonts w:ascii="Times New Roman"/>
          <w:b w:val="false"/>
          <w:i w:val="false"/>
          <w:color w:val="000000"/>
          <w:sz w:val="28"/>
        </w:rPr>
        <w:t>
      негізгі капиталды сатудан түсетін түсімдер – 4 232 048,2 мың теңге;</w:t>
      </w:r>
    </w:p>
    <w:p>
      <w:pPr>
        <w:spacing w:after="0"/>
        <w:ind w:left="0"/>
        <w:jc w:val="both"/>
      </w:pPr>
      <w:r>
        <w:rPr>
          <w:rFonts w:ascii="Times New Roman"/>
          <w:b w:val="false"/>
          <w:i w:val="false"/>
          <w:color w:val="000000"/>
          <w:sz w:val="28"/>
        </w:rPr>
        <w:t>
      трансферттердің түсімдері – 31 829 205,4 мың теңге;</w:t>
      </w:r>
    </w:p>
    <w:p>
      <w:pPr>
        <w:spacing w:after="0"/>
        <w:ind w:left="0"/>
        <w:jc w:val="both"/>
      </w:pPr>
      <w:r>
        <w:rPr>
          <w:rFonts w:ascii="Times New Roman"/>
          <w:b w:val="false"/>
          <w:i w:val="false"/>
          <w:color w:val="000000"/>
          <w:sz w:val="28"/>
        </w:rPr>
        <w:t>
      2) шығындар – 85 396 070,7 мың теңге;</w:t>
      </w:r>
    </w:p>
    <w:p>
      <w:pPr>
        <w:spacing w:after="0"/>
        <w:ind w:left="0"/>
        <w:jc w:val="both"/>
      </w:pPr>
      <w:r>
        <w:rPr>
          <w:rFonts w:ascii="Times New Roman"/>
          <w:b w:val="false"/>
          <w:i w:val="false"/>
          <w:color w:val="000000"/>
          <w:sz w:val="28"/>
        </w:rPr>
        <w:t>
      3) таза бюджеттік кредиттеу – -80 000,0 мың теңге: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80 000,0 мың теңге;</w:t>
      </w:r>
    </w:p>
    <w:p>
      <w:pPr>
        <w:spacing w:after="0"/>
        <w:ind w:left="0"/>
        <w:jc w:val="both"/>
      </w:pPr>
      <w:r>
        <w:rPr>
          <w:rFonts w:ascii="Times New Roman"/>
          <w:b w:val="false"/>
          <w:i w:val="false"/>
          <w:color w:val="000000"/>
          <w:sz w:val="28"/>
        </w:rPr>
        <w:t>
      4) қаржы активтерімен операциялар бойынша сальдо – 1 202 220,0 мың теңге:</w:t>
      </w:r>
    </w:p>
    <w:p>
      <w:pPr>
        <w:spacing w:after="0"/>
        <w:ind w:left="0"/>
        <w:jc w:val="both"/>
      </w:pPr>
      <w:r>
        <w:rPr>
          <w:rFonts w:ascii="Times New Roman"/>
          <w:b w:val="false"/>
          <w:i w:val="false"/>
          <w:color w:val="000000"/>
          <w:sz w:val="28"/>
        </w:rPr>
        <w:t>
      қаржы активтерін сатып алу – 1 225 142,0 мың теңге;</w:t>
      </w:r>
    </w:p>
    <w:p>
      <w:pPr>
        <w:spacing w:after="0"/>
        <w:ind w:left="0"/>
        <w:jc w:val="both"/>
      </w:pPr>
      <w:r>
        <w:rPr>
          <w:rFonts w:ascii="Times New Roman"/>
          <w:b w:val="false"/>
          <w:i w:val="false"/>
          <w:color w:val="000000"/>
          <w:sz w:val="28"/>
        </w:rPr>
        <w:t>
      мемлекеттік қаржы активтерін сатудан түсетін түсімдер – 22 922,0 мың теңге;</w:t>
      </w:r>
    </w:p>
    <w:p>
      <w:pPr>
        <w:spacing w:after="0"/>
        <w:ind w:left="0"/>
        <w:jc w:val="both"/>
      </w:pPr>
      <w:r>
        <w:rPr>
          <w:rFonts w:ascii="Times New Roman"/>
          <w:b w:val="false"/>
          <w:i w:val="false"/>
          <w:color w:val="000000"/>
          <w:sz w:val="28"/>
        </w:rPr>
        <w:t>
      5) бюджет тапшылығы (профициті) – -15 599 997,5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15 599 997,5 мың теңге;</w:t>
      </w:r>
    </w:p>
    <w:p>
      <w:pPr>
        <w:spacing w:after="0"/>
        <w:ind w:left="0"/>
        <w:jc w:val="both"/>
      </w:pPr>
      <w:r>
        <w:rPr>
          <w:rFonts w:ascii="Times New Roman"/>
          <w:b w:val="false"/>
          <w:i w:val="false"/>
          <w:color w:val="000000"/>
          <w:sz w:val="28"/>
        </w:rPr>
        <w:t>
      қарыздар түсімі – 21 040 910,0 мың теңге;</w:t>
      </w:r>
    </w:p>
    <w:p>
      <w:pPr>
        <w:spacing w:after="0"/>
        <w:ind w:left="0"/>
        <w:jc w:val="both"/>
      </w:pPr>
      <w:r>
        <w:rPr>
          <w:rFonts w:ascii="Times New Roman"/>
          <w:b w:val="false"/>
          <w:i w:val="false"/>
          <w:color w:val="000000"/>
          <w:sz w:val="28"/>
        </w:rPr>
        <w:t>
      қарыздарды өтеу – 5 560 118,5 мың теңге;</w:t>
      </w:r>
    </w:p>
    <w:p>
      <w:pPr>
        <w:spacing w:after="0"/>
        <w:ind w:left="0"/>
        <w:jc w:val="both"/>
      </w:pPr>
      <w:r>
        <w:rPr>
          <w:rFonts w:ascii="Times New Roman"/>
          <w:b w:val="false"/>
          <w:i w:val="false"/>
          <w:color w:val="000000"/>
          <w:sz w:val="28"/>
        </w:rPr>
        <w:t>
      бюджет қаражатының пайдаланылатын қалдықтары – 119 206,0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Өскемен қалалық мәслихатының 26.11.2020 </w:t>
      </w:r>
      <w:r>
        <w:rPr>
          <w:rFonts w:ascii="Times New Roman"/>
          <w:b w:val="false"/>
          <w:i w:val="false"/>
          <w:color w:val="000000"/>
          <w:sz w:val="28"/>
        </w:rPr>
        <w:t>№ 63/2-VI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Өскемен қаласының 2020 жылға арналған бюджетінде облыстық бюджеттен Өскемен қаласының бюджетіне берілетін бюджеттік субвенциялар – 0. Өскемен қаласының бюджетінен облыстық бюджетке бюджеттік қайтарып алулардың көлемі – 0 екендігі ескерілсін.</w:t>
      </w:r>
    </w:p>
    <w:bookmarkEnd w:id="2"/>
    <w:bookmarkStart w:name="z6" w:id="3"/>
    <w:p>
      <w:pPr>
        <w:spacing w:after="0"/>
        <w:ind w:left="0"/>
        <w:jc w:val="both"/>
      </w:pPr>
      <w:r>
        <w:rPr>
          <w:rFonts w:ascii="Times New Roman"/>
          <w:b w:val="false"/>
          <w:i w:val="false"/>
          <w:color w:val="000000"/>
          <w:sz w:val="28"/>
        </w:rPr>
        <w:t>
      3. Өскемен қаласының 2020 жылға арналған жергілікті атқарушы органының резерві 503 802,4 мың теңге сомасында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Өскемен қалалық мәслихатының 26.11.2020 </w:t>
      </w:r>
      <w:r>
        <w:rPr>
          <w:rFonts w:ascii="Times New Roman"/>
          <w:b w:val="false"/>
          <w:i w:val="false"/>
          <w:color w:val="000000"/>
          <w:sz w:val="28"/>
        </w:rPr>
        <w:t>№ 63/2-VI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xml:space="preserve">
      4. Шығыс Қазақстан облыстық мәслихатының 2020 жылғы 13 наурыздағы № 36/410-VI "2020-2022 жылдарға арналған облыстық бюджет туралы" Шығыс Қазақстан облыстық мәслихатының 2019 жылғы 13 желтоқсандағы № 35/389-VI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6778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2020 жылға арналған кірістерді бөлу нормативтері атқарылуға алынсын:</w:t>
      </w:r>
    </w:p>
    <w:bookmarkEnd w:id="4"/>
    <w:p>
      <w:pPr>
        <w:spacing w:after="0"/>
        <w:ind w:left="0"/>
        <w:jc w:val="both"/>
      </w:pPr>
      <w:r>
        <w:rPr>
          <w:rFonts w:ascii="Times New Roman"/>
          <w:b w:val="false"/>
          <w:i w:val="false"/>
          <w:color w:val="000000"/>
          <w:sz w:val="28"/>
        </w:rPr>
        <w:t>
      1) корпоративтік табыс салығы – 100,0 %;</w:t>
      </w:r>
    </w:p>
    <w:p>
      <w:pPr>
        <w:spacing w:after="0"/>
        <w:ind w:left="0"/>
        <w:jc w:val="both"/>
      </w:pPr>
      <w:r>
        <w:rPr>
          <w:rFonts w:ascii="Times New Roman"/>
          <w:b w:val="false"/>
          <w:i w:val="false"/>
          <w:color w:val="000000"/>
          <w:sz w:val="28"/>
        </w:rPr>
        <w:t>
      2) төлем көзінен салынатын, кірістерден ұсталатын жеке табыс салығы – 36,6 %;</w:t>
      </w:r>
    </w:p>
    <w:p>
      <w:pPr>
        <w:spacing w:after="0"/>
        <w:ind w:left="0"/>
        <w:jc w:val="both"/>
      </w:pPr>
      <w:r>
        <w:rPr>
          <w:rFonts w:ascii="Times New Roman"/>
          <w:b w:val="false"/>
          <w:i w:val="false"/>
          <w:color w:val="000000"/>
          <w:sz w:val="28"/>
        </w:rPr>
        <w:t>
      3) әлеуметтік салық – 36,6 %.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Өскемен қалалық мәслихатының 27.03.2020 </w:t>
      </w:r>
      <w:r>
        <w:rPr>
          <w:rFonts w:ascii="Times New Roman"/>
          <w:b w:val="false"/>
          <w:i w:val="false"/>
          <w:color w:val="000000"/>
          <w:sz w:val="28"/>
        </w:rPr>
        <w:t>№ 54/3-VI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Алынып тасталды - Шығыс Қазақстан облысы Өскемен қалалық мәслихатының 27.03.2020 </w:t>
      </w:r>
      <w:r>
        <w:rPr>
          <w:rFonts w:ascii="Times New Roman"/>
          <w:b w:val="false"/>
          <w:i w:val="false"/>
          <w:color w:val="000000"/>
          <w:sz w:val="28"/>
        </w:rPr>
        <w:t>№ 54/3-VI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xml:space="preserve">
      6.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Өскемен қаласының 2020 жылға арналған бюджетін атқару процесінде секвестрлеуге жатпайтын бюджеттік бағдарламалардың тізбесі бекітілсін.</w:t>
      </w:r>
    </w:p>
    <w:bookmarkEnd w:id="5"/>
    <w:bookmarkStart w:name="z10" w:id="6"/>
    <w:p>
      <w:pPr>
        <w:spacing w:after="0"/>
        <w:ind w:left="0"/>
        <w:jc w:val="both"/>
      </w:pPr>
      <w:r>
        <w:rPr>
          <w:rFonts w:ascii="Times New Roman"/>
          <w:b w:val="false"/>
          <w:i w:val="false"/>
          <w:color w:val="000000"/>
          <w:sz w:val="28"/>
        </w:rPr>
        <w:t xml:space="preserve">
      7. Осы шешімнің </w:t>
      </w:r>
      <w:r>
        <w:rPr>
          <w:rFonts w:ascii="Times New Roman"/>
          <w:b w:val="false"/>
          <w:i w:val="false"/>
          <w:color w:val="000000"/>
          <w:sz w:val="28"/>
        </w:rPr>
        <w:t>5 қосымшасына</w:t>
      </w:r>
      <w:r>
        <w:rPr>
          <w:rFonts w:ascii="Times New Roman"/>
          <w:b w:val="false"/>
          <w:i w:val="false"/>
          <w:color w:val="000000"/>
          <w:sz w:val="28"/>
        </w:rPr>
        <w:t xml:space="preserve"> сәйкес Өскемен қалалық мәслихатының кейбір шешімдерінің күші жойылды деп танылсын.</w:t>
      </w:r>
    </w:p>
    <w:bookmarkEnd w:id="6"/>
    <w:p>
      <w:pPr>
        <w:spacing w:after="0"/>
        <w:ind w:left="0"/>
        <w:jc w:val="both"/>
      </w:pPr>
      <w:r>
        <w:rPr>
          <w:rFonts w:ascii="Times New Roman"/>
          <w:b w:val="false"/>
          <w:i w:val="false"/>
          <w:color w:val="000000"/>
          <w:sz w:val="28"/>
        </w:rPr>
        <w:t xml:space="preserve">
      8. Осы шешім 2020 жылғы 1 қаңтардан бастап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Тлеукенов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қалалық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xml:space="preserve">№ 52/2-VI шешіміне </w:t>
            </w:r>
            <w:r>
              <w:br/>
            </w:r>
            <w:r>
              <w:rPr>
                <w:rFonts w:ascii="Times New Roman"/>
                <w:b w:val="false"/>
                <w:i w:val="false"/>
                <w:color w:val="000000"/>
                <w:sz w:val="20"/>
              </w:rPr>
              <w:t xml:space="preserve">1 қосымша </w:t>
            </w:r>
          </w:p>
        </w:tc>
      </w:tr>
    </w:tbl>
    <w:p>
      <w:pPr>
        <w:spacing w:after="0"/>
        <w:ind w:left="0"/>
        <w:jc w:val="left"/>
      </w:pPr>
      <w:r>
        <w:rPr>
          <w:rFonts w:ascii="Times New Roman"/>
          <w:b/>
          <w:i w:val="false"/>
          <w:color w:val="000000"/>
        </w:rPr>
        <w:t xml:space="preserve"> Өскемен қаласының 2020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Өскемен қалалық мәслихатының 26.11.2020 </w:t>
      </w:r>
      <w:r>
        <w:rPr>
          <w:rFonts w:ascii="Times New Roman"/>
          <w:b w:val="false"/>
          <w:i w:val="false"/>
          <w:color w:val="ff0000"/>
          <w:sz w:val="28"/>
        </w:rPr>
        <w:t>№ 63/2-VI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93"/>
        <w:gridCol w:w="575"/>
        <w:gridCol w:w="6653"/>
        <w:gridCol w:w="36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70 918 293,2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34 541 652,9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20 552 293,9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10 062 702,7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10 489 591,2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7 445 818,7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7 445 818,7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5 435 180,0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3 159 735,0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605 995,0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1 669 450,0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851 538,8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150 054,8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516 447,0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256 799,7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256 799,7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315 386,7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116 503,9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3 637,2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111 748,7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67 252,8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67 252,8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129 063,0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129 063,0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4 232 048,2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4 013 180,8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4 013 180,8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218 867,4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18 867,4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31 829 205,4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31 829 205,4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31 829 205,4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1170"/>
        <w:gridCol w:w="1170"/>
        <w:gridCol w:w="5415"/>
        <w:gridCol w:w="36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85 396 070,7</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1 850 755,9</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40 776,0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375 422,0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371 308,9</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4 113,1</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94 121,4</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76 582,0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16 459,4</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64 222,2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62 444,2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42 487,4</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40 987,4</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105 601,0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105 601,0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621 111,1</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621 111,1</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27 424,5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27 424,5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478 906,3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476 547,0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46 692,5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46 692,5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46 692,5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163 605,2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127 678,6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127 678,6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35 926,6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33 995,6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22 549 944,8</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22 276 963,1</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50 962,0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15 400 560,0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418 606,0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1 060 754,8</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11 590,7</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3 747 002,0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121 732,0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61 839,0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926 384,6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476 092,0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42 266,2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42 266,2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230 715,5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230 715,5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3 332 429,2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3 240 509,2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331 383,6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485 532,0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4 696,8</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739 516,5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602 134,5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8 314,0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93 912,0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353 620,2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280 631,0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14 604,1</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108 513,0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135 175,0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6 249,5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75 689,0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75 689,0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16 231,0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13 508,0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43 785 851,5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5 967 101,5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20 139,0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1 390 074,2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25 795,6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1 600 299,4</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91 846,4</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25 462,4</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1 852 208,8</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267 696,0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143 281,2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546 240,0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37 478 262,8</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12 083 066,8</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23 453 257,8</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1 753 457,0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68 398,2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сатып алу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120 083,0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340 487,2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74 954,3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123 989,8</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134 675,8</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6 867,3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852 802,2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511 937,6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14 507,0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248 122,3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202 485,0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34 312,0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12 045,3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180 294,0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56 909,9</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77 252,6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46 131,5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160 570,6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34 263,0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97 653,4</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20 251,2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шығындары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4 069,7</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4 069,7</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232 934,8</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179 113,6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170 039,6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9 074,0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53 821,2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53 821,2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9 574 663,8</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9 574 663,8</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3 617 363,5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2 492 576,1</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2 963 041,7</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403 682,5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1 282 768,4</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503 802,4</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503 802,4</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132 104,0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132 104,0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642 912,0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642 912,0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310 553,6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310 553,6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310 553,6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1 408 999,1</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1 408 999,1</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89 601,8</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7 500,9</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1 256 626,4</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1 202 220,0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1 225 142,0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1 217 142,0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1 017 142,0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22 922,0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-15 599 997,5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15 599 997,5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21 040 910,0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21 040 910,0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21 040 910,0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5 560 118,5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5 560 118,5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5 560 118,5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119 206,0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119 206,0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119 206,0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қалалық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xml:space="preserve">№ 52/2-VI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Өскемен қаласының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929"/>
        <w:gridCol w:w="598"/>
        <w:gridCol w:w="6922"/>
        <w:gridCol w:w="32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70 003 347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28 235 208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15 224 184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7 576 464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7 647 720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5 224 640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5 224 640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6 041 056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3 603 438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678 783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1 758 835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1 112 735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238 640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234 780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639 315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632 184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632 184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263 604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157 404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157 404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7 494 634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7 210 894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7 210 894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283 740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103 740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34 009 901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34 009 901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34 009 901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1237"/>
        <w:gridCol w:w="1237"/>
        <w:gridCol w:w="5724"/>
        <w:gridCol w:w="31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62 725 538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692 569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233 104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233 104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78 926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60 656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75 145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75 145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82 597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82 597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83 331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83 331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105 977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105 977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182 489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154 454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154 454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20 242 482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20 037 876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45 511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13 133 752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439 536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824 014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3 584 081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127 298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61 707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1 317 074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489 380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204 606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204 606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1 605 766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1 558 111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105 750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150 722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294 461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89 959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321 198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288 480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133 771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47 655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23 768 539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3 456 933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866 775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83 388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815 060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1 465 167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192 698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20 256 369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13 725 907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6 530 462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55 237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51 237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1 019 899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729 987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59 396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46 238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92 350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180 172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311 391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289 912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211 136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30 536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38 272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38 272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13 813 501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13 813 501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12 066 167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1 747 334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1 251 858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1 164 708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1 164 708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7 248 309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-7 248 309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7 248 309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7 248 309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7 248 309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қалалық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xml:space="preserve">№ 52/2-VI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Өскемен қаласының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929"/>
        <w:gridCol w:w="598"/>
        <w:gridCol w:w="6922"/>
        <w:gridCol w:w="32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72 106 495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28 054 664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15 203 115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8 297 870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6 905 245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4 760 069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4 760 069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6 277 932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3 742 810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705 934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1 829 188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1 155 651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246 592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244 171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664 888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657 471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657 471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273 428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91 728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91 728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2 593 425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2 305 535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2 305 535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287 890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107 890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41 184 978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41 184 978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41 184 978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1237"/>
        <w:gridCol w:w="1237"/>
        <w:gridCol w:w="5724"/>
        <w:gridCol w:w="31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69 617 344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705 217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238 542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238 542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80 736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61 736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76 487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76 487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84 161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84 161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83 652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83 652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107 464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107 464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361 600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160 632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160 632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172 555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172 555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20 163 683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19 456 067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12 206 485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457 118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834 547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3 727 444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132 360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62 242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1 369 757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603 822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207 616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207 616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1 653 132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1 605 176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110 580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156 751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306 240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92 026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325 717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300 020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135 404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47 956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15 994 554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2 880 143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901 446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86 724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856 245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696 350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304 780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13 058 529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9 586 003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3 472 526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55 882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1 044 540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750 452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60 494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96 044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183 202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41 040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322 319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294 088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213 014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39 803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39 803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52 305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52 305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52 305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28 277 879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28 277 879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26 452 764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1 825 115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1 280 086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74 256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74 256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1 189 450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1 189 450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2 489 151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-2 489 151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2 489 151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2 489 151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2 489 151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қалалық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52/2-VI шешіміне</w:t>
            </w:r>
            <w:r>
              <w:br/>
            </w:r>
            <w:r>
              <w:rPr>
                <w:rFonts w:ascii="Times New Roman"/>
                <w:b w:val="false"/>
                <w:i w:val="false"/>
                <w:color w:val="000000"/>
                <w:sz w:val="20"/>
              </w:rPr>
              <w:t>№ 4 қосымша</w:t>
            </w:r>
          </w:p>
        </w:tc>
      </w:tr>
    </w:tbl>
    <w:p>
      <w:pPr>
        <w:spacing w:after="0"/>
        <w:ind w:left="0"/>
        <w:jc w:val="left"/>
      </w:pPr>
      <w:r>
        <w:rPr>
          <w:rFonts w:ascii="Times New Roman"/>
          <w:b/>
          <w:i w:val="false"/>
          <w:color w:val="000000"/>
        </w:rPr>
        <w:t xml:space="preserve"> Өскемен қаласының 2020 жылға арналған бюджетін атқару процесінде секвестрлеуге жатпайтын бюджеттік бағдарламалардың тізбесі</w:t>
      </w:r>
    </w:p>
    <w:p>
      <w:pPr>
        <w:spacing w:after="0"/>
        <w:ind w:left="0"/>
        <w:jc w:val="both"/>
      </w:pPr>
      <w:r>
        <w:rPr>
          <w:rFonts w:ascii="Times New Roman"/>
          <w:b w:val="false"/>
          <w:i w:val="false"/>
          <w:color w:val="ff0000"/>
          <w:sz w:val="28"/>
        </w:rPr>
        <w:t xml:space="preserve">
      Ескерту. 4-қосымшаға орыс тілінде өзгеріс енгізілді, қазақ тіліндегі мәтіні өзгермейді - Шығыс Қазақстан облысы Өскемен қалалық мәслихатының 27.03.2020 </w:t>
      </w:r>
      <w:r>
        <w:rPr>
          <w:rFonts w:ascii="Times New Roman"/>
          <w:b w:val="false"/>
          <w:i w:val="false"/>
          <w:color w:val="ff0000"/>
          <w:sz w:val="28"/>
        </w:rPr>
        <w:t>№ 54/3-VI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6"/>
        <w:gridCol w:w="2826"/>
        <w:gridCol w:w="2826"/>
        <w:gridCol w:w="3822"/>
      </w:tblGrid>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w:t>
            </w:r>
            <w:r>
              <w:br/>
            </w:r>
            <w:r>
              <w:rPr>
                <w:rFonts w:ascii="Times New Roman"/>
                <w:b w:val="false"/>
                <w:i w:val="false"/>
                <w:color w:val="000000"/>
                <w:sz w:val="20"/>
              </w:rPr>
              <w:t>топ</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қалалық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52/2-VI шешіміне</w:t>
            </w:r>
            <w:r>
              <w:br/>
            </w:r>
            <w:r>
              <w:rPr>
                <w:rFonts w:ascii="Times New Roman"/>
                <w:b w:val="false"/>
                <w:i w:val="false"/>
                <w:color w:val="000000"/>
                <w:sz w:val="20"/>
              </w:rPr>
              <w:t xml:space="preserve">5 қосымша </w:t>
            </w:r>
          </w:p>
        </w:tc>
      </w:tr>
    </w:tbl>
    <w:p>
      <w:pPr>
        <w:spacing w:after="0"/>
        <w:ind w:left="0"/>
        <w:jc w:val="left"/>
      </w:pPr>
      <w:r>
        <w:rPr>
          <w:rFonts w:ascii="Times New Roman"/>
          <w:b/>
          <w:i w:val="false"/>
          <w:color w:val="000000"/>
        </w:rPr>
        <w:t xml:space="preserve"> Өскемен қалалық мәслихатының кейбір күші жойылған шешімдерінің тізбесі</w:t>
      </w:r>
    </w:p>
    <w:bookmarkStart w:name="z16" w:id="7"/>
    <w:p>
      <w:pPr>
        <w:spacing w:after="0"/>
        <w:ind w:left="0"/>
        <w:jc w:val="both"/>
      </w:pPr>
      <w:r>
        <w:rPr>
          <w:rFonts w:ascii="Times New Roman"/>
          <w:b w:val="false"/>
          <w:i w:val="false"/>
          <w:color w:val="000000"/>
          <w:sz w:val="28"/>
        </w:rPr>
        <w:t xml:space="preserve">
      1. Өскемен қалалық мәслихатының 2017 жылғы 26 желтоқсандағы № 25/2-VI "Өскемен қаласының 2018-2020 жылдарға арналған бюджеті туралы" (Нормативтік құқықтық актілерді мемлекеттік тіркеу тізілімінде 5394 нөмірімен тіркелген, Қазақстан Республикасының нормативтік құқықтық актілерінің электрондық түрдегі эталондық бақылау банкінде 2018 жылғы 15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7"/>
    <w:bookmarkStart w:name="z17" w:id="8"/>
    <w:p>
      <w:pPr>
        <w:spacing w:after="0"/>
        <w:ind w:left="0"/>
        <w:jc w:val="both"/>
      </w:pPr>
      <w:r>
        <w:rPr>
          <w:rFonts w:ascii="Times New Roman"/>
          <w:b w:val="false"/>
          <w:i w:val="false"/>
          <w:color w:val="000000"/>
          <w:sz w:val="28"/>
        </w:rPr>
        <w:t xml:space="preserve">
      2. Өскемен қалалық мәслихатының 2018 жылғы 16 наурыздағы № 27/2-VI "Өскемен қалалық мәслихатының 2017 жылғы 26 желтоқсандағы № 25/2-VI "Өскемен қаласының 2018-2020 жылдарға арналған бюджеті туралы" шешіміне өзгерістер енгізу туралы" (Нормативтік құқықтық актілерді мемлекеттік тіркеу тізілімінде 5568 нөмірімен тіркелген, Қазақстан Республикасының нормативтік құқықтық актілерінің электрондық түрдегі эталондық бақылау банкінде 2018 жылғы 30 наурызда жарияланған) </w:t>
      </w:r>
      <w:r>
        <w:rPr>
          <w:rFonts w:ascii="Times New Roman"/>
          <w:b w:val="false"/>
          <w:i w:val="false"/>
          <w:color w:val="000000"/>
          <w:sz w:val="28"/>
        </w:rPr>
        <w:t>шешімі</w:t>
      </w:r>
      <w:r>
        <w:rPr>
          <w:rFonts w:ascii="Times New Roman"/>
          <w:b w:val="false"/>
          <w:i w:val="false"/>
          <w:color w:val="000000"/>
          <w:sz w:val="28"/>
        </w:rPr>
        <w:t>.</w:t>
      </w:r>
    </w:p>
    <w:bookmarkEnd w:id="8"/>
    <w:bookmarkStart w:name="z18" w:id="9"/>
    <w:p>
      <w:pPr>
        <w:spacing w:after="0"/>
        <w:ind w:left="0"/>
        <w:jc w:val="both"/>
      </w:pPr>
      <w:r>
        <w:rPr>
          <w:rFonts w:ascii="Times New Roman"/>
          <w:b w:val="false"/>
          <w:i w:val="false"/>
          <w:color w:val="000000"/>
          <w:sz w:val="28"/>
        </w:rPr>
        <w:t xml:space="preserve">
      3. Өскемен қалалық мәслихатының 2018 жылғы 26 сәуірдегі № 29/2-VI "Өскемен қалалық мәслихатының 2017 жылғы 26 желтоқсандағы № 25/2-VI "Өскемен қаласының 2018-2020 жылдарға арналған бюджеті туралы" шешіміне өзгерістер енгізу туралы" (Нормативтік құқықтық актілерді мемлекеттік тіркеу тізілімінде 5632 нөмірімен тіркелген, Қазақстан Республикасының нормативтік құқықтық актілерінің электрондық түрдегі эталондық бақылау банкінде 2018 жылғы 11 мамырда жарияланған) </w:t>
      </w:r>
      <w:r>
        <w:rPr>
          <w:rFonts w:ascii="Times New Roman"/>
          <w:b w:val="false"/>
          <w:i w:val="false"/>
          <w:color w:val="000000"/>
          <w:sz w:val="28"/>
        </w:rPr>
        <w:t>шешімі</w:t>
      </w:r>
      <w:r>
        <w:rPr>
          <w:rFonts w:ascii="Times New Roman"/>
          <w:b w:val="false"/>
          <w:i w:val="false"/>
          <w:color w:val="000000"/>
          <w:sz w:val="28"/>
        </w:rPr>
        <w:t>.</w:t>
      </w:r>
    </w:p>
    <w:bookmarkEnd w:id="9"/>
    <w:bookmarkStart w:name="z19" w:id="10"/>
    <w:p>
      <w:pPr>
        <w:spacing w:after="0"/>
        <w:ind w:left="0"/>
        <w:jc w:val="both"/>
      </w:pPr>
      <w:r>
        <w:rPr>
          <w:rFonts w:ascii="Times New Roman"/>
          <w:b w:val="false"/>
          <w:i w:val="false"/>
          <w:color w:val="000000"/>
          <w:sz w:val="28"/>
        </w:rPr>
        <w:t xml:space="preserve">
      4. Өскемен қалалық мәслихатының 2018 жылғы 22 маусымдағы № 31/2-VI "Өскемен қалалық мәслихатының 2017 жылғы 26 желтоқсандағы № 25/2-VI "Өскемен қаласының 2018-2020 жылдарға арналған бюджеті туралы" шешіміне өзгерістер енгізу туралы" (Нормативтік құқықтық актілерді мемлекеттік тіркеу тізілімінде 5-1-190 нөмірімен тіркелген, Қазақстан Республикасының нормативтік құқықтық актілерінің электрондық түрдегі эталондық бақылау банкінде 2018 жылғы 10 шілдеде жарияланған) </w:t>
      </w:r>
      <w:r>
        <w:rPr>
          <w:rFonts w:ascii="Times New Roman"/>
          <w:b w:val="false"/>
          <w:i w:val="false"/>
          <w:color w:val="000000"/>
          <w:sz w:val="28"/>
        </w:rPr>
        <w:t>шешімі</w:t>
      </w:r>
      <w:r>
        <w:rPr>
          <w:rFonts w:ascii="Times New Roman"/>
          <w:b w:val="false"/>
          <w:i w:val="false"/>
          <w:color w:val="000000"/>
          <w:sz w:val="28"/>
        </w:rPr>
        <w:t>.</w:t>
      </w:r>
    </w:p>
    <w:bookmarkEnd w:id="10"/>
    <w:bookmarkStart w:name="z20" w:id="11"/>
    <w:p>
      <w:pPr>
        <w:spacing w:after="0"/>
        <w:ind w:left="0"/>
        <w:jc w:val="both"/>
      </w:pPr>
      <w:r>
        <w:rPr>
          <w:rFonts w:ascii="Times New Roman"/>
          <w:b w:val="false"/>
          <w:i w:val="false"/>
          <w:color w:val="000000"/>
          <w:sz w:val="28"/>
        </w:rPr>
        <w:t xml:space="preserve">
      5. Өскемен қалалық мәслихатының 2018 жылғы 31 шілдедегі № 32/2-VI "Өскемен қалалық мәслихатының 2017 жылғы 26 желтоқсандағы № 25/2-VI "Өскемен қаласының 2018-2020 жылдарға арналған бюджеті туралы" шешіміне өзгеріс енгізу туралы" (Нормативтік құқықтық актілерді мемлекеттік тіркеу тізілімінде 5-1-194 нөмірімен тіркелген, Қазақстан Республикасының нормативтік құқықтық актілерінің электрондық түрдегі эталондық бақылау банкінде 2018 жылғы 13 тамызда жарияланған) </w:t>
      </w:r>
      <w:r>
        <w:rPr>
          <w:rFonts w:ascii="Times New Roman"/>
          <w:b w:val="false"/>
          <w:i w:val="false"/>
          <w:color w:val="000000"/>
          <w:sz w:val="28"/>
        </w:rPr>
        <w:t>шешімі</w:t>
      </w:r>
      <w:r>
        <w:rPr>
          <w:rFonts w:ascii="Times New Roman"/>
          <w:b w:val="false"/>
          <w:i w:val="false"/>
          <w:color w:val="000000"/>
          <w:sz w:val="28"/>
        </w:rPr>
        <w:t>.</w:t>
      </w:r>
    </w:p>
    <w:bookmarkEnd w:id="11"/>
    <w:bookmarkStart w:name="z21" w:id="12"/>
    <w:p>
      <w:pPr>
        <w:spacing w:after="0"/>
        <w:ind w:left="0"/>
        <w:jc w:val="both"/>
      </w:pPr>
      <w:r>
        <w:rPr>
          <w:rFonts w:ascii="Times New Roman"/>
          <w:b w:val="false"/>
          <w:i w:val="false"/>
          <w:color w:val="000000"/>
          <w:sz w:val="28"/>
        </w:rPr>
        <w:t xml:space="preserve">
      6. Өскемен қалалық мәслихатының 2018 жылғы 5 қыркүйектегі № 34/2-VI "Өскемен қалалық мәслихатының 2017 жылғы 26 желтоқсандағы № 25/2-VI "Өскемен қаласының 2018-2020 жылдарға арналған бюджеті туралы" шешіміне өзгерістер енгізу туралы" (Нормативтік құқықтық актілерді мемлекеттік тіркеу тізілімінде 5-1-198 нөмірімен тіркелген, Қазақстан Республикасының нормативтік құқықтық актілерінің электрондық түрдегі эталондық бақылау банкінде 2018 жылғы 28 қыркүйекте жарияланған) </w:t>
      </w:r>
      <w:r>
        <w:rPr>
          <w:rFonts w:ascii="Times New Roman"/>
          <w:b w:val="false"/>
          <w:i w:val="false"/>
          <w:color w:val="000000"/>
          <w:sz w:val="28"/>
        </w:rPr>
        <w:t>шешімі</w:t>
      </w:r>
      <w:r>
        <w:rPr>
          <w:rFonts w:ascii="Times New Roman"/>
          <w:b w:val="false"/>
          <w:i w:val="false"/>
          <w:color w:val="000000"/>
          <w:sz w:val="28"/>
        </w:rPr>
        <w:t>.</w:t>
      </w:r>
    </w:p>
    <w:bookmarkEnd w:id="12"/>
    <w:bookmarkStart w:name="z22" w:id="13"/>
    <w:p>
      <w:pPr>
        <w:spacing w:after="0"/>
        <w:ind w:left="0"/>
        <w:jc w:val="both"/>
      </w:pPr>
      <w:r>
        <w:rPr>
          <w:rFonts w:ascii="Times New Roman"/>
          <w:b w:val="false"/>
          <w:i w:val="false"/>
          <w:color w:val="000000"/>
          <w:sz w:val="28"/>
        </w:rPr>
        <w:t xml:space="preserve">
      7. Өскемен қалалық мәслихатының 2018 жылғы 19 қазандағы № 36/2-VI "Өскемен қалалық мәслихатының 2017 жылғы 26 желтоқсандағы № 25/2-VI "Өскемен қаласының 2018-2020 жылдарға арналған бюджеті туралы" шешіміне өзгерістер енгізу туралы" (Нормативтік құқықтық актілерді мемлекеттік тіркеу тізілімінде 5-1-202 нөмірімен тіркелген, Қазақстан Республикасының нормативтік құқықтық актілерінің электрондық түрдегі эталондық бақылау банкінде 2018 жылғы 7 қарашада жарияланған) </w:t>
      </w:r>
      <w:r>
        <w:rPr>
          <w:rFonts w:ascii="Times New Roman"/>
          <w:b w:val="false"/>
          <w:i w:val="false"/>
          <w:color w:val="000000"/>
          <w:sz w:val="28"/>
        </w:rPr>
        <w:t>шешімі</w:t>
      </w:r>
      <w:r>
        <w:rPr>
          <w:rFonts w:ascii="Times New Roman"/>
          <w:b w:val="false"/>
          <w:i w:val="false"/>
          <w:color w:val="000000"/>
          <w:sz w:val="28"/>
        </w:rPr>
        <w:t>.</w:t>
      </w:r>
    </w:p>
    <w:bookmarkEnd w:id="13"/>
    <w:bookmarkStart w:name="z23" w:id="14"/>
    <w:p>
      <w:pPr>
        <w:spacing w:after="0"/>
        <w:ind w:left="0"/>
        <w:jc w:val="both"/>
      </w:pPr>
      <w:r>
        <w:rPr>
          <w:rFonts w:ascii="Times New Roman"/>
          <w:b w:val="false"/>
          <w:i w:val="false"/>
          <w:color w:val="000000"/>
          <w:sz w:val="28"/>
        </w:rPr>
        <w:t xml:space="preserve">
      8. Өскемен қалалық мәслихатының 2018 жылғы 27 қарашадағы № 37/2-VI "Өскемен қалалық мәслихатының 2017 жылғы 26 желтоқсандағы № 25/2-VI "Өскемен қаласының 2018-2020 жылдарға арналған бюджеті туралы" шешіміне өзгерістер енгізу туралы" (Нормативтік құқықтық актілерді мемлекеттік тіркеу тізілімінде 5-1-205 нөмірімен тіркелген, Қазақстан Республикасының нормативтік құқықтық актілерінің электрондық түрдегі эталондық бақылау банкінде 2018 жылғы 11 желтоқсанда жарияланған) </w:t>
      </w:r>
      <w:r>
        <w:rPr>
          <w:rFonts w:ascii="Times New Roman"/>
          <w:b w:val="false"/>
          <w:i w:val="false"/>
          <w:color w:val="000000"/>
          <w:sz w:val="28"/>
        </w:rPr>
        <w:t>шешімі</w:t>
      </w:r>
      <w:r>
        <w:rPr>
          <w:rFonts w:ascii="Times New Roman"/>
          <w:b w:val="false"/>
          <w:i w:val="false"/>
          <w:color w:val="000000"/>
          <w:sz w:val="28"/>
        </w:rPr>
        <w:t>.</w:t>
      </w:r>
    </w:p>
    <w:bookmarkEnd w:id="14"/>
    <w:bookmarkStart w:name="z24" w:id="15"/>
    <w:p>
      <w:pPr>
        <w:spacing w:after="0"/>
        <w:ind w:left="0"/>
        <w:jc w:val="both"/>
      </w:pPr>
      <w:r>
        <w:rPr>
          <w:rFonts w:ascii="Times New Roman"/>
          <w:b w:val="false"/>
          <w:i w:val="false"/>
          <w:color w:val="000000"/>
          <w:sz w:val="28"/>
        </w:rPr>
        <w:t xml:space="preserve">
      9. Өскемен қалалық мәслихатының 2018 жылғы 27 желтоқсандағы № 38/2-VI "Өскемен қаласының 2019-2021 жылдарға арналған бюджеті туралы" (Нормативтік құқықтық актілерді мемлекеттік тіркеу тізілімінде 5-1-207 нөмірімен тіркелген, Қазақстан Республикасының нормативтік құқықтық актілерінің электрондық түрдегі эталондық бақылау банкінде 2019 жылғы 16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15"/>
    <w:bookmarkStart w:name="z25" w:id="16"/>
    <w:p>
      <w:pPr>
        <w:spacing w:after="0"/>
        <w:ind w:left="0"/>
        <w:jc w:val="both"/>
      </w:pPr>
      <w:r>
        <w:rPr>
          <w:rFonts w:ascii="Times New Roman"/>
          <w:b w:val="false"/>
          <w:i w:val="false"/>
          <w:color w:val="000000"/>
          <w:sz w:val="28"/>
        </w:rPr>
        <w:t xml:space="preserve">
      10. Өскемен қалалық мәслихатының 2019 жылғы 8 ақпандағы № 40/2-VI "Өскемен қалалық мәслихатының 2018 жылғы 27 желтоқсандағы № 38/2-VI "Өскемен қаласының 2019-2021 жылдарға арналған бюджеті туралы" шешіміне өзгерістер енгізу туралы" (Нормативтік құқықтық актілерді мемлекеттік тіркеу тізілімінде 5-1-209 нөмірімен тіркелген, Қазақстан Республикасының нормативтік құқықтық актілерінің электрондық түрдегі эталондық бақылау банкінде 2019 жылғы 1 наурызда жарияланған) </w:t>
      </w:r>
      <w:r>
        <w:rPr>
          <w:rFonts w:ascii="Times New Roman"/>
          <w:b w:val="false"/>
          <w:i w:val="false"/>
          <w:color w:val="000000"/>
          <w:sz w:val="28"/>
        </w:rPr>
        <w:t>шешімі</w:t>
      </w:r>
      <w:r>
        <w:rPr>
          <w:rFonts w:ascii="Times New Roman"/>
          <w:b w:val="false"/>
          <w:i w:val="false"/>
          <w:color w:val="000000"/>
          <w:sz w:val="28"/>
        </w:rPr>
        <w:t>.</w:t>
      </w:r>
    </w:p>
    <w:bookmarkEnd w:id="16"/>
    <w:bookmarkStart w:name="z26" w:id="17"/>
    <w:p>
      <w:pPr>
        <w:spacing w:after="0"/>
        <w:ind w:left="0"/>
        <w:jc w:val="both"/>
      </w:pPr>
      <w:r>
        <w:rPr>
          <w:rFonts w:ascii="Times New Roman"/>
          <w:b w:val="false"/>
          <w:i w:val="false"/>
          <w:color w:val="000000"/>
          <w:sz w:val="28"/>
        </w:rPr>
        <w:t xml:space="preserve">
      11. Өскемен қалалық мәслихатының 2019 жылғы 5 наурыздағы № 41/2-VI "Өскемен қалалық мәслихатының 2018 жылғы 27 желтоқсандағы № 38/2-VI "Өскемен қаласының 2019-2021 жылдарға арналған бюджеті туралы" шешіміне өзгерістер енгізу туралы" (Нормативтік құқықтық актілерді мемлекеттік тіркеу тізілімінде 5782 нөмірімен тіркелген, Қазақстан Республикасының нормативтік құқықтық актілерінің электрондық түрдегі эталондық бақылау банкінде 2019 жылғы 20 наурызда жарияланған) </w:t>
      </w:r>
      <w:r>
        <w:rPr>
          <w:rFonts w:ascii="Times New Roman"/>
          <w:b w:val="false"/>
          <w:i w:val="false"/>
          <w:color w:val="000000"/>
          <w:sz w:val="28"/>
        </w:rPr>
        <w:t>шешімі</w:t>
      </w:r>
      <w:r>
        <w:rPr>
          <w:rFonts w:ascii="Times New Roman"/>
          <w:b w:val="false"/>
          <w:i w:val="false"/>
          <w:color w:val="000000"/>
          <w:sz w:val="28"/>
        </w:rPr>
        <w:t>.</w:t>
      </w:r>
    </w:p>
    <w:bookmarkEnd w:id="17"/>
    <w:bookmarkStart w:name="z27" w:id="18"/>
    <w:p>
      <w:pPr>
        <w:spacing w:after="0"/>
        <w:ind w:left="0"/>
        <w:jc w:val="both"/>
      </w:pPr>
      <w:r>
        <w:rPr>
          <w:rFonts w:ascii="Times New Roman"/>
          <w:b w:val="false"/>
          <w:i w:val="false"/>
          <w:color w:val="000000"/>
          <w:sz w:val="28"/>
        </w:rPr>
        <w:t xml:space="preserve">
      12. Өскемен қалалық мәслихатының 2019 жылғы 25 сәуірдегі № 43/2-VI "Өскемен қалалық мәслихатының 2018 жылғы 27 желтоқсандағы № 38/2-VI "Өскемен қаласының 2019-2021 жылдарға арналған бюджеті туралы" шешіміне өзгерістер енгізу туралы" (Нормативтік құқықтық актілерді мемлекеттік тіркеу тізілімінде 5907 нөмірімен тіркелген, Қазақстан Республикасының нормативтік құқықтық актілерінің электрондық түрдегі эталондық бақылау банкінде 2019 жылғы 13 мамырда жарияланған) </w:t>
      </w:r>
      <w:r>
        <w:rPr>
          <w:rFonts w:ascii="Times New Roman"/>
          <w:b w:val="false"/>
          <w:i w:val="false"/>
          <w:color w:val="000000"/>
          <w:sz w:val="28"/>
        </w:rPr>
        <w:t>шешімі</w:t>
      </w:r>
      <w:r>
        <w:rPr>
          <w:rFonts w:ascii="Times New Roman"/>
          <w:b w:val="false"/>
          <w:i w:val="false"/>
          <w:color w:val="000000"/>
          <w:sz w:val="28"/>
        </w:rPr>
        <w:t>.</w:t>
      </w:r>
    </w:p>
    <w:bookmarkEnd w:id="18"/>
    <w:bookmarkStart w:name="z28" w:id="19"/>
    <w:p>
      <w:pPr>
        <w:spacing w:after="0"/>
        <w:ind w:left="0"/>
        <w:jc w:val="both"/>
      </w:pPr>
      <w:r>
        <w:rPr>
          <w:rFonts w:ascii="Times New Roman"/>
          <w:b w:val="false"/>
          <w:i w:val="false"/>
          <w:color w:val="000000"/>
          <w:sz w:val="28"/>
        </w:rPr>
        <w:t xml:space="preserve">
      13. Өскемен қалалық мәслихатының 2019 жылғы 25 маусымдағы № 45/4-VI "Өскемен қалалық мәслихатының 2018 жылғы 27 желтоқсандағы № 38/2-VI "Өскемен қаласының 2019-2021 жылдарға арналған бюджеті туралы" шешіміне өзгерістер енгізу туралы" (Нормативтік құқықтық актілерді мемлекеттік тіркеу тізілімінде 6047 нөмірімен тіркелген, Қазақстан Республикасының нормативтік құқықтық актілерінің электрондық түрдегі эталондық бақылау банкінде 2019 жылғы 4 шілдеде жарияланған) </w:t>
      </w:r>
      <w:r>
        <w:rPr>
          <w:rFonts w:ascii="Times New Roman"/>
          <w:b w:val="false"/>
          <w:i w:val="false"/>
          <w:color w:val="000000"/>
          <w:sz w:val="28"/>
        </w:rPr>
        <w:t>шешімі</w:t>
      </w:r>
      <w:r>
        <w:rPr>
          <w:rFonts w:ascii="Times New Roman"/>
          <w:b w:val="false"/>
          <w:i w:val="false"/>
          <w:color w:val="000000"/>
          <w:sz w:val="28"/>
        </w:rPr>
        <w:t>.</w:t>
      </w:r>
    </w:p>
    <w:bookmarkEnd w:id="19"/>
    <w:bookmarkStart w:name="z29" w:id="20"/>
    <w:p>
      <w:pPr>
        <w:spacing w:after="0"/>
        <w:ind w:left="0"/>
        <w:jc w:val="both"/>
      </w:pPr>
      <w:r>
        <w:rPr>
          <w:rFonts w:ascii="Times New Roman"/>
          <w:b w:val="false"/>
          <w:i w:val="false"/>
          <w:color w:val="000000"/>
          <w:sz w:val="28"/>
        </w:rPr>
        <w:t xml:space="preserve">
      14. Өскемен қалалық мәслихатының 2019 жылғы 22 тамыздағы № 47/3-VI "Өскемен қалалық мәслихатының 2018 жылғы 27 желтоқсандағы № 38/2-VI "Өскемен қаласының 2019-2021 жылдарға арналған бюджеті туралы" шешіміне өзгерістер енгізу туралы" (Нормативтік құқықтық актілерді мемлекеттік тіркеу тізілімінде 6132 нөмірімен тіркелген, Қазақстан Республикасының нормативтік құқықтық актілерінің электрондық түрдегі эталондық бақылау банкінде 2019 жылғы 5 қыркүйекте жарияланған) </w:t>
      </w:r>
      <w:r>
        <w:rPr>
          <w:rFonts w:ascii="Times New Roman"/>
          <w:b w:val="false"/>
          <w:i w:val="false"/>
          <w:color w:val="000000"/>
          <w:sz w:val="28"/>
        </w:rPr>
        <w:t>шешімі</w:t>
      </w:r>
      <w:r>
        <w:rPr>
          <w:rFonts w:ascii="Times New Roman"/>
          <w:b w:val="false"/>
          <w:i w:val="false"/>
          <w:color w:val="000000"/>
          <w:sz w:val="28"/>
        </w:rPr>
        <w:t>.</w:t>
      </w:r>
    </w:p>
    <w:bookmarkEnd w:id="20"/>
    <w:bookmarkStart w:name="z30" w:id="21"/>
    <w:p>
      <w:pPr>
        <w:spacing w:after="0"/>
        <w:ind w:left="0"/>
        <w:jc w:val="both"/>
      </w:pPr>
      <w:r>
        <w:rPr>
          <w:rFonts w:ascii="Times New Roman"/>
          <w:b w:val="false"/>
          <w:i w:val="false"/>
          <w:color w:val="000000"/>
          <w:sz w:val="28"/>
        </w:rPr>
        <w:t xml:space="preserve">
      15. Өскемен қалалық мәслихатының 2019 жылғы 20 қыркүйектегі № 48/2-VI "Өскемен қалалық мәслихатының 2018 жылғы 27 желтоқсандағы № 38/2-VI "Өскемен қаласының 2019-2021 жылдарға арналған бюджеті туралы" шешіміне өзгерістер енгізу туралы" (Нормативтік құқықтық актілерді мемлекеттік тіркеу тізілімінде 6176 нөмірімен тіркелген, Қазақстан Республикасының нормативтік құқықтық актілерінің электрондық түрдегі эталондық бақылау банкінде 2019 жылғы 1 қазанда жарияланған) </w:t>
      </w:r>
      <w:r>
        <w:rPr>
          <w:rFonts w:ascii="Times New Roman"/>
          <w:b w:val="false"/>
          <w:i w:val="false"/>
          <w:color w:val="000000"/>
          <w:sz w:val="28"/>
        </w:rPr>
        <w:t>шешімі</w:t>
      </w:r>
      <w:r>
        <w:rPr>
          <w:rFonts w:ascii="Times New Roman"/>
          <w:b w:val="false"/>
          <w:i w:val="false"/>
          <w:color w:val="000000"/>
          <w:sz w:val="28"/>
        </w:rPr>
        <w:t>.</w:t>
      </w:r>
    </w:p>
    <w:bookmarkEnd w:id="21"/>
    <w:bookmarkStart w:name="z31" w:id="22"/>
    <w:p>
      <w:pPr>
        <w:spacing w:after="0"/>
        <w:ind w:left="0"/>
        <w:jc w:val="both"/>
      </w:pPr>
      <w:r>
        <w:rPr>
          <w:rFonts w:ascii="Times New Roman"/>
          <w:b w:val="false"/>
          <w:i w:val="false"/>
          <w:color w:val="000000"/>
          <w:sz w:val="28"/>
        </w:rPr>
        <w:t xml:space="preserve">
      16. Өскемен қалалық мәслихатының 2019 жылғы 28 қазандағы № 50/2-VI "Өскемен қалалық мәслихатының 2018 жылғы 27 желтоқсандағы № 38/2-VI "Өскемен қаласының 2019-2021 жылдарға арналған бюджеті туралы" шешіміне өзгерістер енгізу туралы" (Нормативтік құқықтық актілерді мемлекеттік тіркеу тізілімінде 6256 нөмірімен тіркелген, Қазақстан Республикасының нормативтік құқықтық актілерінің электрондық түрдегі эталондық бақылау банкінде 2019 жылғы 13 қарашада жарияланған) </w:t>
      </w:r>
      <w:r>
        <w:rPr>
          <w:rFonts w:ascii="Times New Roman"/>
          <w:b w:val="false"/>
          <w:i w:val="false"/>
          <w:color w:val="000000"/>
          <w:sz w:val="28"/>
        </w:rPr>
        <w:t>шешімі</w:t>
      </w:r>
      <w:r>
        <w:rPr>
          <w:rFonts w:ascii="Times New Roman"/>
          <w:b w:val="false"/>
          <w:i w:val="false"/>
          <w:color w:val="000000"/>
          <w:sz w:val="28"/>
        </w:rPr>
        <w:t>.</w:t>
      </w:r>
    </w:p>
    <w:bookmarkEnd w:id="22"/>
    <w:bookmarkStart w:name="z32" w:id="23"/>
    <w:p>
      <w:pPr>
        <w:spacing w:after="0"/>
        <w:ind w:left="0"/>
        <w:jc w:val="both"/>
      </w:pPr>
      <w:r>
        <w:rPr>
          <w:rFonts w:ascii="Times New Roman"/>
          <w:b w:val="false"/>
          <w:i w:val="false"/>
          <w:color w:val="000000"/>
          <w:sz w:val="28"/>
        </w:rPr>
        <w:t xml:space="preserve">
      17. Өскемен қалалық мәслихатының 2019 жылғы 15 қарашадағы № 51/2-VI "Өскемен қалалық мәслихатының 2018 жылғы 27 желтоқсандағы № 38/2-VI "Өскемен қаласының 2019-2021 жылдарға арналған бюджеті туралы" шешіміне өзгерістер енгізу туралы" (Нормативтік құқықтық актілерді мемлекеттік тіркеу тізілімінде 6299 нөмірімен тіркелген, Қазақстан Республикасының нормативтік құқықтық актілерінің электрондық түрдегі эталондық бақылау банкінде 2019 жылғы 26 қарашада жарияланған) </w:t>
      </w:r>
      <w:r>
        <w:rPr>
          <w:rFonts w:ascii="Times New Roman"/>
          <w:b w:val="false"/>
          <w:i w:val="false"/>
          <w:color w:val="000000"/>
          <w:sz w:val="28"/>
        </w:rPr>
        <w:t>шешімі</w:t>
      </w:r>
      <w:r>
        <w:rPr>
          <w:rFonts w:ascii="Times New Roman"/>
          <w:b w:val="false"/>
          <w:i w:val="false"/>
          <w:color w:val="000000"/>
          <w:sz w:val="28"/>
        </w:rPr>
        <w:t>.</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